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30 word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Tal vez    </w:t>
      </w:r>
      <w:r>
        <w:t xml:space="preserve">   No vale    </w:t>
      </w:r>
      <w:r>
        <w:t xml:space="preserve">   Tener miedo    </w:t>
      </w:r>
      <w:r>
        <w:t xml:space="preserve">   Este ano    </w:t>
      </w:r>
      <w:r>
        <w:t xml:space="preserve">   Esta noche    </w:t>
      </w:r>
      <w:r>
        <w:t xml:space="preserve">   Ayer    </w:t>
      </w:r>
      <w:r>
        <w:t xml:space="preserve">   El patin    </w:t>
      </w:r>
      <w:r>
        <w:t xml:space="preserve">   El casco    </w:t>
      </w:r>
      <w:r>
        <w:t xml:space="preserve">   Las botas    </w:t>
      </w:r>
      <w:r>
        <w:t xml:space="preserve">   El gorro    </w:t>
      </w:r>
      <w:r>
        <w:t xml:space="preserve">   El baston    </w:t>
      </w:r>
      <w:r>
        <w:t xml:space="preserve">   Patinar    </w:t>
      </w:r>
      <w:r>
        <w:t xml:space="preserve">   Bajar    </w:t>
      </w:r>
      <w:r>
        <w:t xml:space="preserve">   Subir    </w:t>
      </w:r>
      <w:r>
        <w:t xml:space="preserve">   Esquiar    </w:t>
      </w:r>
      <w:r>
        <w:t xml:space="preserve">   El hielo    </w:t>
      </w:r>
      <w:r>
        <w:t xml:space="preserve">   El boleto    </w:t>
      </w:r>
      <w:r>
        <w:t xml:space="preserve">   La pista    </w:t>
      </w:r>
      <w:r>
        <w:t xml:space="preserve">   El pico    </w:t>
      </w:r>
      <w:r>
        <w:t xml:space="preserve">   La mantana    </w:t>
      </w:r>
      <w:r>
        <w:t xml:space="preserve">   Una crema solar    </w:t>
      </w:r>
      <w:r>
        <w:t xml:space="preserve">   La tolla    </w:t>
      </w:r>
      <w:r>
        <w:t xml:space="preserve">   La piscina    </w:t>
      </w:r>
      <w:r>
        <w:t xml:space="preserve">   El eol    </w:t>
      </w:r>
      <w:r>
        <w:t xml:space="preserve">   El ola    </w:t>
      </w:r>
      <w:r>
        <w:t xml:space="preserve">   El mar    </w:t>
      </w:r>
      <w:r>
        <w:t xml:space="preserve">   La arena    </w:t>
      </w:r>
      <w:r>
        <w:t xml:space="preserve">   La playa    </w:t>
      </w:r>
      <w:r>
        <w:t xml:space="preserve">   Hace calor    </w:t>
      </w:r>
      <w:r>
        <w:t xml:space="preserve">   Llueve    </w:t>
      </w:r>
      <w:r>
        <w:t xml:space="preserve">   La nieve    </w:t>
      </w:r>
      <w:r>
        <w:t xml:space="preserve">   El verano    </w:t>
      </w:r>
      <w:r>
        <w:t xml:space="preserve">   El invierno    </w:t>
      </w:r>
      <w:r>
        <w:t xml:space="preserve">   La temperatura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word vocab</dc:title>
  <dcterms:created xsi:type="dcterms:W3CDTF">2021-10-11T00:11:13Z</dcterms:created>
  <dcterms:modified xsi:type="dcterms:W3CDTF">2021-10-11T00:11:13Z</dcterms:modified>
</cp:coreProperties>
</file>