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3.2 Spelling List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ignore    </w:t>
      </w:r>
      <w:r>
        <w:t xml:space="preserve">   orchard    </w:t>
      </w:r>
      <w:r>
        <w:t xml:space="preserve">   turns    </w:t>
      </w:r>
      <w:r>
        <w:t xml:space="preserve">   word    </w:t>
      </w:r>
      <w:r>
        <w:t xml:space="preserve">   learn    </w:t>
      </w:r>
      <w:r>
        <w:t xml:space="preserve">   your    </w:t>
      </w:r>
      <w:r>
        <w:t xml:space="preserve">   pour    </w:t>
      </w:r>
      <w:r>
        <w:t xml:space="preserve">   oars    </w:t>
      </w:r>
      <w:r>
        <w:t xml:space="preserve">   hoard    </w:t>
      </w:r>
      <w:r>
        <w:t xml:space="preserve">   sore    </w:t>
      </w:r>
      <w:r>
        <w:t xml:space="preserve">   shore    </w:t>
      </w:r>
      <w:r>
        <w:t xml:space="preserve">   chore    </w:t>
      </w:r>
      <w:r>
        <w:t xml:space="preserve">   story    </w:t>
      </w:r>
      <w:r>
        <w:t xml:space="preserve">   sport    </w:t>
      </w:r>
      <w:r>
        <w:t xml:space="preserve">   storm    </w:t>
      </w:r>
      <w:r>
        <w:t xml:space="preserve">   porch    </w:t>
      </w:r>
      <w:r>
        <w:t xml:space="preserve">   carve    </w:t>
      </w:r>
      <w:r>
        <w:t xml:space="preserve">   artist    </w:t>
      </w:r>
      <w:r>
        <w:t xml:space="preserve">   yard    </w:t>
      </w:r>
      <w:r>
        <w:t xml:space="preserve">   sharp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3.2 Spelling List Word Search</dc:title>
  <dcterms:created xsi:type="dcterms:W3CDTF">2021-10-11T00:11:38Z</dcterms:created>
  <dcterms:modified xsi:type="dcterms:W3CDTF">2021-10-11T00:11:38Z</dcterms:modified>
</cp:coreProperties>
</file>