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3/3/2015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dropped    </w:t>
      </w:r>
      <w:r>
        <w:t xml:space="preserve">   dances    </w:t>
      </w:r>
      <w:r>
        <w:t xml:space="preserve">   hoping    </w:t>
      </w:r>
      <w:r>
        <w:t xml:space="preserve">   stubborn    </w:t>
      </w:r>
      <w:r>
        <w:t xml:space="preserve">   suppose    </w:t>
      </w:r>
      <w:r>
        <w:t xml:space="preserve">   napkin    </w:t>
      </w:r>
      <w:r>
        <w:t xml:space="preserve">   butter    </w:t>
      </w:r>
      <w:r>
        <w:t xml:space="preserve">   chicken    </w:t>
      </w:r>
      <w:r>
        <w:t xml:space="preserve">   problem    </w:t>
      </w:r>
      <w:r>
        <w:t xml:space="preserve">   follow    </w:t>
      </w:r>
      <w:r>
        <w:t xml:space="preserve">   chapter    </w:t>
      </w:r>
      <w:r>
        <w:t xml:space="preserve">   fellow    </w:t>
      </w:r>
      <w:r>
        <w:t xml:space="preserve">   bedtime    </w:t>
      </w:r>
      <w:r>
        <w:t xml:space="preserve">   lesson    </w:t>
      </w:r>
      <w:r>
        <w:t xml:space="preserve">   number    </w:t>
      </w:r>
      <w:r>
        <w:t xml:space="preserve">   invite    </w:t>
      </w:r>
      <w:r>
        <w:t xml:space="preserve">   rabbit     </w:t>
      </w:r>
      <w:r>
        <w:t xml:space="preserve">   mammal    </w:t>
      </w:r>
      <w:r>
        <w:t xml:space="preserve">   letter    </w:t>
      </w:r>
      <w:r>
        <w:t xml:space="preserve">    basket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3/3/2015</dc:title>
  <dcterms:created xsi:type="dcterms:W3CDTF">2021-10-11T00:09:50Z</dcterms:created>
  <dcterms:modified xsi:type="dcterms:W3CDTF">2021-10-11T00:09:50Z</dcterms:modified>
</cp:coreProperties>
</file>