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33. Southern Reconstruction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9.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46.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70.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6.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13.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34.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39.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30.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20.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42.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7.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36.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68.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8.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67.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17.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14.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3.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12.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59.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58.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4.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49.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16.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33. Southern Reconstruction</dc:title>
  <dcterms:created xsi:type="dcterms:W3CDTF">2021-10-11T00:10:19Z</dcterms:created>
  <dcterms:modified xsi:type="dcterms:W3CDTF">2021-10-11T00:10:19Z</dcterms:modified>
</cp:coreProperties>
</file>