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33. Southern Reconstruction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30.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42.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7.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59.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58.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49.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16.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33. Southern Reconstruction</dc:title>
  <dcterms:created xsi:type="dcterms:W3CDTF">2021-10-11T00:10:20Z</dcterms:created>
  <dcterms:modified xsi:type="dcterms:W3CDTF">2021-10-11T00:10:20Z</dcterms:modified>
</cp:coreProperties>
</file>