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3/4M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freddie    </w:t>
      </w:r>
      <w:r>
        <w:t xml:space="preserve">   riley    </w:t>
      </w:r>
      <w:r>
        <w:t xml:space="preserve">   isabella    </w:t>
      </w:r>
      <w:r>
        <w:t xml:space="preserve">   nikkola    </w:t>
      </w:r>
      <w:r>
        <w:t xml:space="preserve">   solo    </w:t>
      </w:r>
      <w:r>
        <w:t xml:space="preserve">   sophie    </w:t>
      </w:r>
      <w:r>
        <w:t xml:space="preserve">   ruby    </w:t>
      </w:r>
      <w:r>
        <w:t xml:space="preserve">   brodie    </w:t>
      </w:r>
      <w:r>
        <w:t xml:space="preserve">   lachlan    </w:t>
      </w:r>
      <w:r>
        <w:t xml:space="preserve">   liam    </w:t>
      </w:r>
      <w:r>
        <w:t xml:space="preserve">   alexis    </w:t>
      </w:r>
      <w:r>
        <w:t xml:space="preserve">   tibor    </w:t>
      </w:r>
      <w:r>
        <w:t xml:space="preserve">   natalia    </w:t>
      </w:r>
      <w:r>
        <w:t xml:space="preserve">   noah    </w:t>
      </w:r>
      <w:r>
        <w:t xml:space="preserve">   emma    </w:t>
      </w:r>
      <w:r>
        <w:t xml:space="preserve">   bentley    </w:t>
      </w:r>
      <w:r>
        <w:t xml:space="preserve">   pixie    </w:t>
      </w:r>
      <w:r>
        <w:t xml:space="preserve">   jesse    </w:t>
      </w:r>
      <w:r>
        <w:t xml:space="preserve">   georgia    </w:t>
      </w:r>
      <w:r>
        <w:t xml:space="preserve">   connor    </w:t>
      </w:r>
      <w:r>
        <w:t xml:space="preserve">   amelia    </w:t>
      </w:r>
      <w:r>
        <w:t xml:space="preserve">   margaret    </w:t>
      </w:r>
      <w:r>
        <w:t xml:space="preserve">   alana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3/4M</dc:title>
  <dcterms:created xsi:type="dcterms:W3CDTF">2021-12-10T03:39:05Z</dcterms:created>
  <dcterms:modified xsi:type="dcterms:W3CDTF">2021-12-10T03:39:05Z</dcterms:modified>
</cp:coreProperties>
</file>