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3/4 Word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welcome or honor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cry out suddenly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retrieve or recover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announce officially or publicly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statement that makes something 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Supposing something based on probability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suppose something to be true without proof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start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Viewing something in a particular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official announcement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expression of excitement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make something clear by describing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Enthusiastic and public praise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use up (energy, food, etc.)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become aware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using up of a resource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receive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Starting something again after pausing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thought to be true, but is not known for certain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that is accepted as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of taking something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be given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3/4 Word Work</dc:title>
  <dcterms:created xsi:type="dcterms:W3CDTF">2021-10-11T00:11:33Z</dcterms:created>
  <dcterms:modified xsi:type="dcterms:W3CDTF">2021-10-11T00:11:33Z</dcterms:modified>
</cp:coreProperties>
</file>