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39 Clues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Holt    </w:t>
      </w:r>
      <w:r>
        <w:t xml:space="preserve">   Naneral    </w:t>
      </w:r>
      <w:r>
        <w:t xml:space="preserve">   Monsart    </w:t>
      </w:r>
      <w:r>
        <w:t xml:space="preserve">   Ben Franklin    </w:t>
      </w:r>
      <w:r>
        <w:t xml:space="preserve">   Zilch    </w:t>
      </w:r>
      <w:r>
        <w:t xml:space="preserve">   Jonah    </w:t>
      </w:r>
      <w:r>
        <w:t xml:space="preserve">   Nellie    </w:t>
      </w:r>
      <w:r>
        <w:t xml:space="preserve">   Grace    </w:t>
      </w:r>
      <w:r>
        <w:t xml:space="preserve">   Cahill    </w:t>
      </w:r>
      <w:r>
        <w:t xml:space="preserve">   Saladin    </w:t>
      </w:r>
      <w:r>
        <w:t xml:space="preserve">   Amy    </w:t>
      </w:r>
      <w:r>
        <w:t xml:space="preserve">   Dan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39 Clues</dc:title>
  <dcterms:created xsi:type="dcterms:W3CDTF">2021-10-11T00:10:11Z</dcterms:created>
  <dcterms:modified xsi:type="dcterms:W3CDTF">2021-10-11T00:10:11Z</dcterms:modified>
</cp:coreProperties>
</file>