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39 Clues</w:t>
      </w:r>
    </w:p>
    <w:p>
      <w:pPr>
        <w:pStyle w:val="Questions"/>
      </w:pPr>
      <w:r>
        <w:t xml:space="preserve">1. YAM CHLALI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NAD HLALCI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NELILE MEOZG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GRECA CIHLLA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MLWIIAL MECTINRY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FEIKS LAHLIC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AECEBTRI HCLIAL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NIA ARKAB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ANAITLE RABKA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LCEUN LIARASTI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IAIRN SAKYSP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HET OTLH YIAMLF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THE ILSANRGST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NOJAH DIZWAR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ANTU EEABRITC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HET MNA NI ACBLK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RIAPS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UETNI STSATE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CTA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ERIF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UDNBER OUHES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ELUCS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UNIGRNN YWAA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BIOBNMGS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AETGR ANTU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RSTESI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EBTHROR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ERYAWL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AYNNN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RDNAMHRGEOT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93 ELSCU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AXEM FO BNEOS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33. NBNIEAJM ANLIKRNF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34. MYFILA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35. ISOSCNU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ASOTM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INUACL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NUJAS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39. AERENSATIK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 Clues</dc:title>
  <dcterms:created xsi:type="dcterms:W3CDTF">2021-10-11T00:10:16Z</dcterms:created>
  <dcterms:modified xsi:type="dcterms:W3CDTF">2021-10-11T00:10:16Z</dcterms:modified>
</cp:coreProperties>
</file>