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3B1 Crucigrama-La Escuela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Thompson y Wredling son ejemplos de una...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Sra. Manley es la ________________ de tenis en STCE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clase es similar a historia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 esta clase, yo corro, bailo, y juego los deportes...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 la cafeteria, yo como mi comida con mis amigos...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escribo con un _________ (no es un boligrafo)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similar a siempre...por ejemplo lunes, martes, miercoles, jueves, viernes, sabado y domingo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 la clase de matematicas, yo uso una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Ustedes son ______________ en la escuela de TMS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 la pregunta "que hora es", yo uso un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 llevo mis materiales escolares en una ...(yo llevo a la escuela y a casa)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 esta clase, yo necesito marcadores, papel, lapices de color y un borrador.  Yo pinto mucho en la clase.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es una mesa, pero los estudiantes sientense en un...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 llevamos un ___________ porque nuestra escuela es publica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 la clase de ___________ me gusta leer libros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3B1 Crucigrama-La Escuela</dc:title>
  <dcterms:created xsi:type="dcterms:W3CDTF">2021-10-11T00:11:24Z</dcterms:created>
  <dcterms:modified xsi:type="dcterms:W3CDTF">2021-10-11T00:11:24Z</dcterms:modified>
</cp:coreProperties>
</file>