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Geometric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Triangle    </w:t>
      </w:r>
      <w:r>
        <w:t xml:space="preserve">   Trapezoid    </w:t>
      </w:r>
      <w:r>
        <w:t xml:space="preserve">   Square    </w:t>
      </w:r>
      <w:r>
        <w:t xml:space="preserve">   Sphere    </w:t>
      </w:r>
      <w:r>
        <w:t xml:space="preserve">   Rightangle    </w:t>
      </w:r>
      <w:r>
        <w:t xml:space="preserve">   Rhombus    </w:t>
      </w:r>
      <w:r>
        <w:t xml:space="preserve">   Rectangle    </w:t>
      </w:r>
      <w:r>
        <w:t xml:space="preserve">   Quadrilateral    </w:t>
      </w:r>
      <w:r>
        <w:t xml:space="preserve">   Pyramid    </w:t>
      </w:r>
      <w:r>
        <w:t xml:space="preserve">   Prism    </w:t>
      </w:r>
      <w:r>
        <w:t xml:space="preserve">   Polygon    </w:t>
      </w:r>
      <w:r>
        <w:t xml:space="preserve">   Pentagon    </w:t>
      </w:r>
      <w:r>
        <w:t xml:space="preserve">   Parallelogram    </w:t>
      </w:r>
      <w:r>
        <w:t xml:space="preserve">   Oval    </w:t>
      </w:r>
      <w:r>
        <w:t xml:space="preserve">   Octagon    </w:t>
      </w:r>
      <w:r>
        <w:t xml:space="preserve">   Obtuse    </w:t>
      </w:r>
      <w:r>
        <w:t xml:space="preserve">   Isosceles    </w:t>
      </w:r>
      <w:r>
        <w:t xml:space="preserve">   Isometric    </w:t>
      </w:r>
      <w:r>
        <w:t xml:space="preserve">   Hexagon    </w:t>
      </w:r>
      <w:r>
        <w:t xml:space="preserve">   Heptagon    </w:t>
      </w:r>
      <w:r>
        <w:t xml:space="preserve">   Equilateral    </w:t>
      </w:r>
      <w:r>
        <w:t xml:space="preserve">   Decagon    </w:t>
      </w:r>
      <w:r>
        <w:t xml:space="preserve">   Cylinder    </w:t>
      </w:r>
      <w:r>
        <w:t xml:space="preserve">   Cube    </w:t>
      </w:r>
      <w:r>
        <w:t xml:space="preserve">   Convex    </w:t>
      </w:r>
      <w:r>
        <w:t xml:space="preserve">   Cone    </w:t>
      </w:r>
      <w:r>
        <w:t xml:space="preserve">   Concave    </w:t>
      </w:r>
      <w:r>
        <w:t xml:space="preserve">   Circle    </w:t>
      </w:r>
      <w:r>
        <w:t xml:space="preserve">   Arc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Geometric Shapes</dc:title>
  <dcterms:created xsi:type="dcterms:W3CDTF">2021-10-11T00:10:33Z</dcterms:created>
  <dcterms:modified xsi:type="dcterms:W3CDTF">2021-10-11T00:10:33Z</dcterms:modified>
</cp:coreProperties>
</file>