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3D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cone    </w:t>
      </w:r>
      <w:r>
        <w:t xml:space="preserve">   cube    </w:t>
      </w:r>
      <w:r>
        <w:t xml:space="preserve">   cuboid    </w:t>
      </w:r>
      <w:r>
        <w:t xml:space="preserve">   cylinder    </w:t>
      </w:r>
      <w:r>
        <w:t xml:space="preserve">   dimensions    </w:t>
      </w:r>
      <w:r>
        <w:t xml:space="preserve">   hexagonal prism    </w:t>
      </w:r>
      <w:r>
        <w:t xml:space="preserve">   object    </w:t>
      </w:r>
      <w:r>
        <w:t xml:space="preserve">   octagonal    </w:t>
      </w:r>
      <w:r>
        <w:t xml:space="preserve">   pentagonal pyramid    </w:t>
      </w:r>
      <w:r>
        <w:t xml:space="preserve">   pyramid    </w:t>
      </w:r>
      <w:r>
        <w:t xml:space="preserve">   rectangular prism    </w:t>
      </w:r>
      <w:r>
        <w:t xml:space="preserve">   sphere    </w:t>
      </w:r>
      <w:r>
        <w:t xml:space="preserve">   square prism    </w:t>
      </w:r>
      <w:r>
        <w:t xml:space="preserve">   three dimensional    </w:t>
      </w:r>
      <w:r>
        <w:t xml:space="preserve">   triangular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OBJECTS</dc:title>
  <dcterms:created xsi:type="dcterms:W3CDTF">2021-10-11T00:11:21Z</dcterms:created>
  <dcterms:modified xsi:type="dcterms:W3CDTF">2021-10-11T00:11:21Z</dcterms:modified>
</cp:coreProperties>
</file>