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3D Printer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Printbed    </w:t>
      </w:r>
      <w:r>
        <w:t xml:space="preserve">   Movement    </w:t>
      </w:r>
      <w:r>
        <w:t xml:space="preserve">   Axes    </w:t>
      </w:r>
      <w:r>
        <w:t xml:space="preserve">   Extruder    </w:t>
      </w:r>
      <w:r>
        <w:t xml:space="preserve">   Communication    </w:t>
      </w:r>
      <w:r>
        <w:t xml:space="preserve">   Project    </w:t>
      </w:r>
      <w:r>
        <w:t xml:space="preserve">   Business    </w:t>
      </w:r>
      <w:r>
        <w:t xml:space="preserve">   Plastic    </w:t>
      </w:r>
      <w:r>
        <w:t xml:space="preserve">   Filament    </w:t>
      </w:r>
      <w:r>
        <w:t xml:space="preserve">   Software    </w:t>
      </w:r>
      <w:r>
        <w:t xml:space="preserve">   Download    </w:t>
      </w:r>
      <w:r>
        <w:t xml:space="preserve">   Thingiverse    </w:t>
      </w:r>
      <w:r>
        <w:t xml:space="preserve">   Object    </w:t>
      </w:r>
      <w:r>
        <w:t xml:space="preserve">   Layers    </w:t>
      </w:r>
      <w:r>
        <w:t xml:space="preserve">   Dimensional    </w:t>
      </w:r>
      <w:r>
        <w:t xml:space="preserve">   Digital    </w:t>
      </w:r>
      <w:r>
        <w:t xml:space="preserve">   Printrbot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Printer CrossWord</dc:title>
  <dcterms:created xsi:type="dcterms:W3CDTF">2021-10-11T00:10:28Z</dcterms:created>
  <dcterms:modified xsi:type="dcterms:W3CDTF">2021-10-11T00:10:28Z</dcterms:modified>
</cp:coreProperties>
</file>