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3D Printing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3D model is sliced, you are ready to ______ to your 3D printer.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Layers are seen as thinly sliced___________ cross-sections.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Object is printed______ ___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 you're able to create a digital copy of an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3D printing works with a 3D model in your 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Technical name for the process commonly called 3D printing.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Next step is to prepare it in order to make it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Object is created by laying down layers of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creation of a 3D printed object is achieved using __________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Software is often made to suit the functions of the user's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3D modeling software.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Software applications on the market that cater to _________ or transportation, furniture design, or fashion.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Possible to slice a 3D_____ within a 3D modeling software or in the printer itself.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 is dividing a 3D model into hundreds or thousands of horizontal layers.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Glue used in 3D printing.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Printing can be done via _____, SD or Wi-Fi.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Printing</dc:title>
  <dcterms:created xsi:type="dcterms:W3CDTF">2021-10-11T00:11:07Z</dcterms:created>
  <dcterms:modified xsi:type="dcterms:W3CDTF">2021-10-11T00:11:07Z</dcterms:modified>
</cp:coreProperties>
</file>