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3D SHAPES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3D object with all equal sized faces.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rectangular prism with a triangle base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3D object that looks like an ice cream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Flat surface of a 3D shape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outside of a 3d object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Rectangular prism with a seven sided base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flat  foursided 2d shape is grouped as 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3D object shaped as a tube.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3D object with identical faces on the top and bottom with other faces being rectangles or squares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3D object that looks like a ball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3D SHAPES</dc:title>
  <dcterms:created xsi:type="dcterms:W3CDTF">2021-10-11T00:11:19Z</dcterms:created>
  <dcterms:modified xsi:type="dcterms:W3CDTF">2021-10-11T00:11:19Z</dcterms:modified>
</cp:coreProperties>
</file>