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has triangular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shape has one circular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similar to a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prism has 15 edges and 10 vertices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another name for a rectangular prism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are where the faces meet.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has 2 cylindrical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pyramid has 7 vertices and 7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has 4 triangular 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the flat parts of a 3D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has 8 square faces</w:t>
            </w:r>
          </w:p>
        </w:tc>
      </w:tr>
    </w:tbl>
    <w:p>
      <w:pPr>
        <w:pStyle w:val="WordBankMedium"/>
      </w:pPr>
      <w:r>
        <w:t xml:space="preserve">   Prism    </w:t>
      </w:r>
      <w:r>
        <w:t xml:space="preserve">   Pyramid    </w:t>
      </w:r>
      <w:r>
        <w:t xml:space="preserve">   Faces    </w:t>
      </w:r>
      <w:r>
        <w:t xml:space="preserve">   Vertices    </w:t>
      </w:r>
      <w:r>
        <w:t xml:space="preserve">   Edges    </w:t>
      </w:r>
      <w:r>
        <w:t xml:space="preserve">   Tetrahedron    </w:t>
      </w:r>
      <w:r>
        <w:t xml:space="preserve">   cylinder    </w:t>
      </w:r>
      <w:r>
        <w:t xml:space="preserve">   Cone    </w:t>
      </w:r>
      <w:r>
        <w:t xml:space="preserve">   Cube    </w:t>
      </w:r>
      <w:r>
        <w:t xml:space="preserve">   Cuboid    </w:t>
      </w:r>
      <w:r>
        <w:t xml:space="preserve">   Pentagonal    </w:t>
      </w:r>
      <w:r>
        <w:t xml:space="preserve">   Hexagonal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</dc:title>
  <dcterms:created xsi:type="dcterms:W3CDTF">2021-10-11T00:11:44Z</dcterms:created>
  <dcterms:modified xsi:type="dcterms:W3CDTF">2021-10-11T00:11:44Z</dcterms:modified>
</cp:coreProperties>
</file>