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3D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3D object with all equal sized 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rectangular prism with a triangle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3D object that looks like an 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Flat surface of a 3D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outside of a 3d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Rectangular prism with a seven sided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flat  foursided 2d shape is grouped as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3D object shaped as a tube.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3D object with identical faces on the top and bottom with other faces being rectangles or squares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3D object that looks like a ball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SHAPES</dc:title>
  <dcterms:created xsi:type="dcterms:W3CDTF">2021-10-11T00:11:20Z</dcterms:created>
  <dcterms:modified xsi:type="dcterms:W3CDTF">2021-10-11T00:11:20Z</dcterms:modified>
</cp:coreProperties>
</file>