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Shapes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looks like a ice-cream holder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monopoly dice is this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shape meets at a common point and has 1 face and this face has 6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a shape of a bath bomb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shape looks like a chocolate bar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battery is this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tissue box is this shape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shape looks like a house roof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uncommon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Raw honeycomb has this shape with 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flat part/parts of the shape </w:t>
            </w:r>
          </w:p>
        </w:tc>
      </w:tr>
    </w:tbl>
    <w:p>
      <w:pPr>
        <w:pStyle w:val="WordBankMedium"/>
      </w:pPr>
      <w:r>
        <w:t xml:space="preserve">   Cone     </w:t>
      </w:r>
      <w:r>
        <w:t xml:space="preserve">   vertex     </w:t>
      </w:r>
      <w:r>
        <w:t xml:space="preserve">   Sphere     </w:t>
      </w:r>
      <w:r>
        <w:t xml:space="preserve">   Rectangular prism     </w:t>
      </w:r>
      <w:r>
        <w:t xml:space="preserve">   Hexagon     </w:t>
      </w:r>
      <w:r>
        <w:t xml:space="preserve">   Triangular prism     </w:t>
      </w:r>
      <w:r>
        <w:t xml:space="preserve">   Cube     </w:t>
      </w:r>
      <w:r>
        <w:t xml:space="preserve">   Cylinder     </w:t>
      </w:r>
      <w:r>
        <w:t xml:space="preserve">   Rectangular cube     </w:t>
      </w:r>
      <w:r>
        <w:t xml:space="preserve">   Hexagonal pyramid     </w:t>
      </w:r>
      <w:r>
        <w:t xml:space="preserve">   Dodecahedron     </w:t>
      </w:r>
      <w:r>
        <w:t xml:space="preserve">   Faces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 </dc:title>
  <dcterms:created xsi:type="dcterms:W3CDTF">2021-10-11T00:11:52Z</dcterms:created>
  <dcterms:modified xsi:type="dcterms:W3CDTF">2021-10-11T00:11:52Z</dcterms:modified>
</cp:coreProperties>
</file>