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3D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Blake    </w:t>
      </w:r>
      <w:r>
        <w:t xml:space="preserve">   Ashton    </w:t>
      </w:r>
      <w:r>
        <w:t xml:space="preserve">   Jai    </w:t>
      </w:r>
      <w:r>
        <w:t xml:space="preserve">   Dylan    </w:t>
      </w:r>
      <w:r>
        <w:t xml:space="preserve">   Max    </w:t>
      </w:r>
      <w:r>
        <w:t xml:space="preserve">   Kiera    </w:t>
      </w:r>
      <w:r>
        <w:t xml:space="preserve">   Wil    </w:t>
      </w:r>
      <w:r>
        <w:t xml:space="preserve">   Liam    </w:t>
      </w:r>
      <w:r>
        <w:t xml:space="preserve">   Tylar    </w:t>
      </w:r>
      <w:r>
        <w:t xml:space="preserve">   Ollie    </w:t>
      </w:r>
      <w:r>
        <w:t xml:space="preserve">   Charli    </w:t>
      </w:r>
      <w:r>
        <w:t xml:space="preserve">   Allison    </w:t>
      </w:r>
      <w:r>
        <w:t xml:space="preserve">   Tommy M    </w:t>
      </w:r>
      <w:r>
        <w:t xml:space="preserve">   Tommy K    </w:t>
      </w:r>
      <w:r>
        <w:t xml:space="preserve">   Jemma    </w:t>
      </w:r>
      <w:r>
        <w:t xml:space="preserve">   Lizzie    </w:t>
      </w:r>
      <w:r>
        <w:t xml:space="preserve">   Angus    </w:t>
      </w:r>
      <w:r>
        <w:t xml:space="preserve">   Chelsie    </w:t>
      </w:r>
      <w:r>
        <w:t xml:space="preserve">   Will    </w:t>
      </w:r>
      <w:r>
        <w:t xml:space="preserve">   Oliver    </w:t>
      </w:r>
      <w:r>
        <w:t xml:space="preserve">   Maddison    </w:t>
      </w:r>
      <w:r>
        <w:t xml:space="preserve">   Kaitlyn    </w:t>
      </w:r>
      <w:r>
        <w:t xml:space="preserve">   Riley    </w:t>
      </w:r>
      <w:r>
        <w:t xml:space="preserve">   Jordyn    </w:t>
      </w:r>
      <w:r>
        <w:t xml:space="preserve">   Romoney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Wordsearch</dc:title>
  <dcterms:created xsi:type="dcterms:W3CDTF">2021-10-11T00:10:19Z</dcterms:created>
  <dcterms:modified xsi:type="dcterms:W3CDTF">2021-10-11T00:10:19Z</dcterms:modified>
</cp:coreProperties>
</file>