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material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Evaluation    </w:t>
      </w:r>
      <w:r>
        <w:t xml:space="preserve">   Initial ideas    </w:t>
      </w:r>
      <w:r>
        <w:t xml:space="preserve">   Text    </w:t>
      </w:r>
      <w:r>
        <w:t xml:space="preserve">   Sketch    </w:t>
      </w:r>
      <w:r>
        <w:t xml:space="preserve">   Sweep    </w:t>
      </w:r>
      <w:r>
        <w:t xml:space="preserve">   Revolve    </w:t>
      </w:r>
      <w:r>
        <w:t xml:space="preserve">   Fillet    </w:t>
      </w:r>
      <w:r>
        <w:t xml:space="preserve">   Extrude    </w:t>
      </w:r>
      <w:r>
        <w:t xml:space="preserve">   Work plane    </w:t>
      </w:r>
      <w:r>
        <w:t xml:space="preserve">   STL file    </w:t>
      </w:r>
      <w:r>
        <w:t xml:space="preserve">   Product testing    </w:t>
      </w:r>
      <w:r>
        <w:t xml:space="preserve">   Autodesk inventor    </w:t>
      </w:r>
      <w:r>
        <w:t xml:space="preserve">   CAM    </w:t>
      </w:r>
      <w:r>
        <w:t xml:space="preserve">   CAD    </w:t>
      </w:r>
      <w:r>
        <w:t xml:space="preserve">   Additive    </w:t>
      </w:r>
      <w:r>
        <w:t xml:space="preserve">   3D printer    </w:t>
      </w:r>
      <w:r>
        <w:t xml:space="preserve">   Thermoplastic    </w:t>
      </w:r>
      <w:r>
        <w:t xml:space="preserve">   Bio plastic    </w:t>
      </w:r>
      <w:r>
        <w:t xml:space="preserve">   PLA    </w:t>
      </w:r>
      <w:r>
        <w:t xml:space="preserve">   Specification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material word search</dc:title>
  <dcterms:created xsi:type="dcterms:W3CDTF">2021-10-11T00:11:31Z</dcterms:created>
  <dcterms:modified xsi:type="dcterms:W3CDTF">2021-10-11T00:11:31Z</dcterms:modified>
</cp:coreProperties>
</file>