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3D shapes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Things between vertex and 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shape of a tissue box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tall circle prism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place faces meet at the corner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Big stone things built in Egypt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3D box of any face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full word for “D” in 3D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7 face box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11 face box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number after 2D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shape ice usually takes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meets at a vertex</w:t>
            </w:r>
          </w:p>
        </w:tc>
      </w:tr>
    </w:tbl>
    <w:p>
      <w:pPr>
        <w:pStyle w:val="WordBankMedium"/>
      </w:pPr>
      <w:r>
        <w:t xml:space="preserve">   Cube    </w:t>
      </w:r>
      <w:r>
        <w:t xml:space="preserve">   Cuboid    </w:t>
      </w:r>
      <w:r>
        <w:t xml:space="preserve">   Prism    </w:t>
      </w:r>
      <w:r>
        <w:t xml:space="preserve">   Vertex    </w:t>
      </w:r>
      <w:r>
        <w:t xml:space="preserve">   Cylinder     </w:t>
      </w:r>
      <w:r>
        <w:t xml:space="preserve">   Face    </w:t>
      </w:r>
      <w:r>
        <w:t xml:space="preserve">   Pentagonal prism    </w:t>
      </w:r>
      <w:r>
        <w:t xml:space="preserve">   Pyramids    </w:t>
      </w:r>
      <w:r>
        <w:t xml:space="preserve">   Triangular prism    </w:t>
      </w:r>
      <w:r>
        <w:t xml:space="preserve">   Edge    </w:t>
      </w:r>
      <w:r>
        <w:t xml:space="preserve">   3D    </w:t>
      </w:r>
      <w:r>
        <w:t xml:space="preserve">   Dimensional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3D shapes</dc:title>
  <dcterms:created xsi:type="dcterms:W3CDTF">2021-10-11T00:11:50Z</dcterms:created>
  <dcterms:modified xsi:type="dcterms:W3CDTF">2021-10-11T00:11:50Z</dcterms:modified>
</cp:coreProperties>
</file>