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3D shapes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is the shape of a donut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is a symmetrical round shape, that does not have and faces, edges or corners.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shape has a hexagonal base, which has six isosceles triangle on it meeting to create a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is this shape is a polyhedron with eight faces, twelve edges, and six vertices.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shape has 6 faces which are all in the shape of a rectangle and all its corners are 90 degrees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is a three sided prism, it is a polyhedron made from a triangular base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shape has a pentagonal base with five triangles meeting at a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shape consists of 4 triangular faces, 6 straight edges and 4 vertex corners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shape has two circular faces and can roll in a straight 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shape has a flat circular base but curls up around to a point/vertex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You can find this shape in ancient Egypt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3D shape has 12 edges and six square faces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3D shapes</dc:title>
  <dcterms:created xsi:type="dcterms:W3CDTF">2021-10-11T00:11:57Z</dcterms:created>
  <dcterms:modified xsi:type="dcterms:W3CDTF">2021-10-11T00:11:57Z</dcterms:modified>
</cp:coreProperties>
</file>