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3D shapes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5 sided prism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prism with 1 face and 8 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place where edges meet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shape of a bottle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4 sided shape with the opposite ends are the same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pyramid with a square at the bottom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6 sided prisim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thing where faces meet that is not a vertex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Structures in Egypt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our eyes, nose and mouth are on</w:t>
            </w:r>
          </w:p>
        </w:tc>
      </w:tr>
    </w:tbl>
    <w:p>
      <w:pPr>
        <w:pStyle w:val="WordBankLarge"/>
      </w:pPr>
      <w:r>
        <w:t xml:space="preserve">   Cube    </w:t>
      </w:r>
      <w:r>
        <w:t xml:space="preserve">   Vertex     </w:t>
      </w:r>
      <w:r>
        <w:t xml:space="preserve">   Pyramid     </w:t>
      </w:r>
      <w:r>
        <w:t xml:space="preserve">   Hexagonal based pyramid     </w:t>
      </w:r>
      <w:r>
        <w:t xml:space="preserve">   Face    </w:t>
      </w:r>
      <w:r>
        <w:t xml:space="preserve">   Edge    </w:t>
      </w:r>
      <w:r>
        <w:t xml:space="preserve">   Triangular prism     </w:t>
      </w:r>
      <w:r>
        <w:t xml:space="preserve">   Cylinder     </w:t>
      </w:r>
      <w:r>
        <w:t xml:space="preserve">   Pentagonal prism     </w:t>
      </w:r>
      <w:r>
        <w:t xml:space="preserve">   Rectangle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3D shapes </dc:title>
  <dcterms:created xsi:type="dcterms:W3CDTF">2021-10-11T00:12:03Z</dcterms:created>
  <dcterms:modified xsi:type="dcterms:W3CDTF">2021-10-11T00:12:03Z</dcterms:modified>
</cp:coreProperties>
</file>