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3D shapes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word for a corner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Shape with triangular 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Five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edges does a cone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flat figure that can be folded to form a 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bottom of a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two or more ratios are equivalent to one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Parallel faces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Twelve edges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Rectangular 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Traingular 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Eight 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Nine 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Six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Circular base</w:t>
            </w:r>
          </w:p>
        </w:tc>
      </w:tr>
    </w:tbl>
    <w:p>
      <w:pPr>
        <w:pStyle w:val="WordBankMedium"/>
      </w:pPr>
      <w:r>
        <w:t xml:space="preserve">   Pyramid    </w:t>
      </w:r>
      <w:r>
        <w:t xml:space="preserve">   Cylinder    </w:t>
      </w:r>
      <w:r>
        <w:t xml:space="preserve">   Vertex    </w:t>
      </w:r>
      <w:r>
        <w:t xml:space="preserve">   Prisms    </w:t>
      </w:r>
      <w:r>
        <w:t xml:space="preserve">   Base    </w:t>
      </w:r>
      <w:r>
        <w:t xml:space="preserve">   Cone    </w:t>
      </w:r>
      <w:r>
        <w:t xml:space="preserve">   Hexagon    </w:t>
      </w:r>
      <w:r>
        <w:t xml:space="preserve">   Pentagon    </w:t>
      </w:r>
      <w:r>
        <w:t xml:space="preserve">   Proportion    </w:t>
      </w:r>
      <w:r>
        <w:t xml:space="preserve">   Net    </w:t>
      </w:r>
      <w:r>
        <w:t xml:space="preserve">   Octagon    </w:t>
      </w:r>
      <w:r>
        <w:t xml:space="preserve">   Nonagon    </w:t>
      </w:r>
      <w:r>
        <w:t xml:space="preserve">   Square pyramid    </w:t>
      </w:r>
      <w:r>
        <w:t xml:space="preserve">   Cuboid    </w:t>
      </w:r>
      <w:r>
        <w:t xml:space="preserve">   Rectangular prism    </w:t>
      </w:r>
      <w:r>
        <w:t xml:space="preserve">   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shapes </dc:title>
  <dcterms:created xsi:type="dcterms:W3CDTF">2021-10-11T00:11:49Z</dcterms:created>
  <dcterms:modified xsi:type="dcterms:W3CDTF">2021-10-11T00:11:49Z</dcterms:modified>
</cp:coreProperties>
</file>