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 Actor and Actress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Saturday night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Drake and Josh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Little Woman Atlanta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KC Undercover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Dance Moms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Best Freinds Whenever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Wild n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Grammy Awards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Into the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Nicky ricky dicky and dawn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Joking Off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Actor and Actress </dc:title>
  <dcterms:created xsi:type="dcterms:W3CDTF">2021-10-11T00:08:46Z</dcterms:created>
  <dcterms:modified xsi:type="dcterms:W3CDTF">2021-10-11T00:08:46Z</dcterms:modified>
</cp:coreProperties>
</file>