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 Branches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Bureaucracy    </w:t>
      </w:r>
      <w:r>
        <w:t xml:space="preserve">   Bicameral    </w:t>
      </w:r>
      <w:r>
        <w:t xml:space="preserve">   Veto    </w:t>
      </w:r>
      <w:r>
        <w:t xml:space="preserve">   Supreme Court    </w:t>
      </w:r>
      <w:r>
        <w:t xml:space="preserve">   Separation of Powers    </w:t>
      </w:r>
      <w:r>
        <w:t xml:space="preserve">   Judicial    </w:t>
      </w:r>
      <w:r>
        <w:t xml:space="preserve">   Executive    </w:t>
      </w:r>
      <w:r>
        <w:t xml:space="preserve">   Legislative    </w:t>
      </w:r>
      <w:r>
        <w:t xml:space="preserve">   Justices    </w:t>
      </w:r>
      <w:r>
        <w:t xml:space="preserve">   The Senate    </w:t>
      </w:r>
      <w:r>
        <w:t xml:space="preserve">   House of Representatives    </w:t>
      </w:r>
      <w:r>
        <w:t xml:space="preserve">   Democracy    </w:t>
      </w:r>
      <w:r>
        <w:t xml:space="preserve">   Constitution    </w:t>
      </w:r>
      <w:r>
        <w:t xml:space="preserve">   Congress    </w:t>
      </w:r>
      <w:r>
        <w:t xml:space="preserve">   Commander in Chief    </w:t>
      </w:r>
      <w:r>
        <w:t xml:space="preserve">   Chief Executive    </w:t>
      </w:r>
      <w:r>
        <w:t xml:space="preserve">   Bill    </w:t>
      </w:r>
      <w:r>
        <w:t xml:space="preserve">   Amendment    </w:t>
      </w:r>
      <w:r>
        <w:t xml:space="preserve">   Checks and Balances    </w:t>
      </w:r>
      <w:r>
        <w:t xml:space="preserve">   Federalism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Branches of Government</dc:title>
  <dcterms:created xsi:type="dcterms:W3CDTF">2021-10-11T00:09:32Z</dcterms:created>
  <dcterms:modified xsi:type="dcterms:W3CDTF">2021-10-11T00:09:32Z</dcterms:modified>
</cp:coreProperties>
</file>