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3: FAST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BUN    </w:t>
      </w:r>
      <w:r>
        <w:t xml:space="preserve">   CHAIRS    </w:t>
      </w:r>
      <w:r>
        <w:t xml:space="preserve">   CHEESEBURGER    </w:t>
      </w:r>
      <w:r>
        <w:t xml:space="preserve">   COFFEE    </w:t>
      </w:r>
      <w:r>
        <w:t xml:space="preserve">   COLA    </w:t>
      </w:r>
      <w:r>
        <w:t xml:space="preserve">   CONTAINERS    </w:t>
      </w:r>
      <w:r>
        <w:t xml:space="preserve">   COUNTER    </w:t>
      </w:r>
      <w:r>
        <w:t xml:space="preserve">   EAT    </w:t>
      </w:r>
      <w:r>
        <w:t xml:space="preserve">   FOOD    </w:t>
      </w:r>
      <w:r>
        <w:t xml:space="preserve">   FRENCH FRIES    </w:t>
      </w:r>
      <w:r>
        <w:t xml:space="preserve">   HAMBURGER    </w:t>
      </w:r>
      <w:r>
        <w:t xml:space="preserve">   HOTDOG    </w:t>
      </w:r>
      <w:r>
        <w:t xml:space="preserve">   KETCHUP    </w:t>
      </w:r>
      <w:r>
        <w:t xml:space="preserve">   LEMONADE    </w:t>
      </w:r>
      <w:r>
        <w:t xml:space="preserve">   MENU    </w:t>
      </w:r>
      <w:r>
        <w:t xml:space="preserve">   MILKSHAKE    </w:t>
      </w:r>
      <w:r>
        <w:t xml:space="preserve">   MUSTARD    </w:t>
      </w:r>
      <w:r>
        <w:t xml:space="preserve">   ONIONS    </w:t>
      </w:r>
      <w:r>
        <w:t xml:space="preserve">   ORANGE JUICE    </w:t>
      </w:r>
      <w:r>
        <w:t xml:space="preserve">   PEPER CUPS    </w:t>
      </w:r>
      <w:r>
        <w:t xml:space="preserve">   RELISH    </w:t>
      </w:r>
      <w:r>
        <w:t xml:space="preserve">   SALAD    </w:t>
      </w:r>
      <w:r>
        <w:t xml:space="preserve">   SALT    </w:t>
      </w:r>
      <w:r>
        <w:t xml:space="preserve">   SAUCES    </w:t>
      </w:r>
      <w:r>
        <w:t xml:space="preserve">   SERVIETTE    </w:t>
      </w:r>
      <w:r>
        <w:t xml:space="preserve">   STRAWS    </w:t>
      </w:r>
      <w:r>
        <w:t xml:space="preserve">   TABLES    </w:t>
      </w:r>
      <w:r>
        <w:t xml:space="preserve">   TAKE AWAY    </w:t>
      </w:r>
      <w:r>
        <w:t xml:space="preserve">   TOMATO SAUCE    </w:t>
      </w:r>
      <w:r>
        <w:t xml:space="preserve">   TRAY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 FAST FOOD</dc:title>
  <dcterms:created xsi:type="dcterms:W3CDTF">2021-10-11T00:11:16Z</dcterms:created>
  <dcterms:modified xsi:type="dcterms:W3CDTF">2021-10-11T00:11:16Z</dcterms:modified>
</cp:coreProperties>
</file>