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 LLL's Casino Trip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Black Jack    </w:t>
      </w:r>
      <w:r>
        <w:t xml:space="preserve">   Live Music    </w:t>
      </w:r>
      <w:r>
        <w:t xml:space="preserve">   Limos    </w:t>
      </w:r>
      <w:r>
        <w:t xml:space="preserve">   Frank Sinata    </w:t>
      </w:r>
      <w:r>
        <w:t xml:space="preserve">   Mafia    </w:t>
      </w:r>
      <w:r>
        <w:t xml:space="preserve">   LAuberge    </w:t>
      </w:r>
      <w:r>
        <w:t xml:space="preserve">   Amelia Belle    </w:t>
      </w:r>
      <w:r>
        <w:t xml:space="preserve">   Treasure Chest    </w:t>
      </w:r>
      <w:r>
        <w:t xml:space="preserve">   Silver Slipper    </w:t>
      </w:r>
      <w:r>
        <w:t xml:space="preserve">   Hard Rock    </w:t>
      </w:r>
      <w:r>
        <w:t xml:space="preserve">   Treasure Bay    </w:t>
      </w:r>
      <w:r>
        <w:t xml:space="preserve">   Isle of Capri    </w:t>
      </w:r>
      <w:r>
        <w:t xml:space="preserve">   Harrahs    </w:t>
      </w:r>
      <w:r>
        <w:t xml:space="preserve">   Margaritaville    </w:t>
      </w:r>
      <w:r>
        <w:t xml:space="preserve">   Beau Rivage    </w:t>
      </w:r>
      <w:r>
        <w:t xml:space="preserve">   Shuttles    </w:t>
      </w:r>
      <w:r>
        <w:t xml:space="preserve">   Comps    </w:t>
      </w:r>
      <w:r>
        <w:t xml:space="preserve">   Perks    </w:t>
      </w:r>
      <w:r>
        <w:t xml:space="preserve">   Elvis    </w:t>
      </w:r>
      <w:r>
        <w:t xml:space="preserve">   Broke    </w:t>
      </w:r>
      <w:r>
        <w:t xml:space="preserve">   Showgirls    </w:t>
      </w:r>
      <w:r>
        <w:t xml:space="preserve">   Roulette    </w:t>
      </w:r>
      <w:r>
        <w:t xml:space="preserve">   Poker    </w:t>
      </w:r>
      <w:r>
        <w:t xml:space="preserve">   Lights    </w:t>
      </w:r>
      <w:r>
        <w:t xml:space="preserve">   Hollywood    </w:t>
      </w:r>
      <w:r>
        <w:t xml:space="preserve">   Gentleman    </w:t>
      </w:r>
      <w:r>
        <w:t xml:space="preserve">   High Roller    </w:t>
      </w:r>
      <w:r>
        <w:t xml:space="preserve">   Face Card    </w:t>
      </w:r>
      <w:r>
        <w:t xml:space="preserve">   Cashier    </w:t>
      </w:r>
      <w:r>
        <w:t xml:space="preserve">   Cash Bonus    </w:t>
      </w:r>
      <w:r>
        <w:t xml:space="preserve">   Banker    </w:t>
      </w:r>
      <w:r>
        <w:t xml:space="preserve">   Dice    </w:t>
      </w:r>
      <w:r>
        <w:t xml:space="preserve">   Gambling    </w:t>
      </w:r>
      <w:r>
        <w:t xml:space="preserve">   Nevada    </w:t>
      </w:r>
      <w:r>
        <w:t xml:space="preserve">   Las Vegas    </w:t>
      </w:r>
      <w:r>
        <w:t xml:space="preserve">   Jackpot    </w:t>
      </w:r>
      <w:r>
        <w:t xml:space="preserve">   Buffet    </w:t>
      </w:r>
      <w:r>
        <w:t xml:space="preserve">   Drinks    </w:t>
      </w:r>
      <w:r>
        <w:t xml:space="preserve">   Ladies    </w:t>
      </w:r>
      <w:r>
        <w:t xml:space="preserve">   Bus Trip    </w:t>
      </w:r>
      <w:r>
        <w:t xml:space="preserve">   Slot Machine    </w:t>
      </w:r>
      <w:r>
        <w:t xml:space="preserve">   Hot Table    </w:t>
      </w:r>
      <w:r>
        <w:t xml:space="preserve">   Money Machines    </w:t>
      </w:r>
      <w:r>
        <w:t xml:space="preserve">   Casino    </w:t>
      </w:r>
      <w:r>
        <w:t xml:space="preserve">   Cards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LLL's Casino Trip</dc:title>
  <dcterms:created xsi:type="dcterms:W3CDTF">2021-10-11T00:10:03Z</dcterms:created>
  <dcterms:modified xsi:type="dcterms:W3CDTF">2021-10-11T00:10:03Z</dcterms:modified>
</cp:coreProperties>
</file>