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&lt;3 Marshmallow &lt;3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affection    </w:t>
      </w:r>
      <w:r>
        <w:t xml:space="preserve">   baby    </w:t>
      </w:r>
      <w:r>
        <w:t xml:space="preserve">   beautiful    </w:t>
      </w:r>
      <w:r>
        <w:t xml:space="preserve">   boyfriend    </w:t>
      </w:r>
      <w:r>
        <w:t xml:space="preserve">   candles    </w:t>
      </w:r>
      <w:r>
        <w:t xml:space="preserve">   cherish     </w:t>
      </w:r>
      <w:r>
        <w:t xml:space="preserve">   crazy    </w:t>
      </w:r>
      <w:r>
        <w:t xml:space="preserve">   cupcake    </w:t>
      </w:r>
      <w:r>
        <w:t xml:space="preserve">   dibs    </w:t>
      </w:r>
      <w:r>
        <w:t xml:space="preserve">   dork    </w:t>
      </w:r>
      <w:r>
        <w:t xml:space="preserve">   engagement    </w:t>
      </w:r>
      <w:r>
        <w:t xml:space="preserve">   enjoyment    </w:t>
      </w:r>
      <w:r>
        <w:t xml:space="preserve">   faithful    </w:t>
      </w:r>
      <w:r>
        <w:t xml:space="preserve">   fishing    </w:t>
      </w:r>
      <w:r>
        <w:t xml:space="preserve">   flowers    </w:t>
      </w:r>
      <w:r>
        <w:t xml:space="preserve">   forever     </w:t>
      </w:r>
      <w:r>
        <w:t xml:space="preserve">   friendship    </w:t>
      </w:r>
      <w:r>
        <w:t xml:space="preserve">   girlfriend     </w:t>
      </w:r>
      <w:r>
        <w:t xml:space="preserve">   goddest    </w:t>
      </w:r>
      <w:r>
        <w:t xml:space="preserve">   hands    </w:t>
      </w:r>
      <w:r>
        <w:t xml:space="preserve">   handsome    </w:t>
      </w:r>
      <w:r>
        <w:t xml:space="preserve">   happy    </w:t>
      </w:r>
      <w:r>
        <w:t xml:space="preserve">   heartbeat     </w:t>
      </w:r>
      <w:r>
        <w:t xml:space="preserve">   hearts    </w:t>
      </w:r>
      <w:r>
        <w:t xml:space="preserve">   honesty     </w:t>
      </w:r>
      <w:r>
        <w:t xml:space="preserve">   hubby    </w:t>
      </w:r>
      <w:r>
        <w:t xml:space="preserve">   hugs    </w:t>
      </w:r>
      <w:r>
        <w:t xml:space="preserve">   king    </w:t>
      </w:r>
      <w:r>
        <w:t xml:space="preserve">   kisses    </w:t>
      </w:r>
      <w:r>
        <w:t xml:space="preserve">   lifetime    </w:t>
      </w:r>
      <w:r>
        <w:t xml:space="preserve">   lights    </w:t>
      </w:r>
      <w:r>
        <w:t xml:space="preserve">   lips    </w:t>
      </w:r>
      <w:r>
        <w:t xml:space="preserve">   love you     </w:t>
      </w:r>
      <w:r>
        <w:t xml:space="preserve">   magic    </w:t>
      </w:r>
      <w:r>
        <w:t xml:space="preserve">   marriage     </w:t>
      </w:r>
      <w:r>
        <w:t xml:space="preserve">   marshmallow    </w:t>
      </w:r>
      <w:r>
        <w:t xml:space="preserve">   mccracken    </w:t>
      </w:r>
      <w:r>
        <w:t xml:space="preserve">   moon    </w:t>
      </w:r>
      <w:r>
        <w:t xml:space="preserve">   passion    </w:t>
      </w:r>
      <w:r>
        <w:t xml:space="preserve">   pinky     </w:t>
      </w:r>
      <w:r>
        <w:t xml:space="preserve">   promise     </w:t>
      </w:r>
      <w:r>
        <w:t xml:space="preserve">   punk    </w:t>
      </w:r>
      <w:r>
        <w:t xml:space="preserve">   queen     </w:t>
      </w:r>
      <w:r>
        <w:t xml:space="preserve">   saint    </w:t>
      </w:r>
      <w:r>
        <w:t xml:space="preserve">   stars    </w:t>
      </w:r>
      <w:r>
        <w:t xml:space="preserve">   sugar    </w:t>
      </w:r>
      <w:r>
        <w:t xml:space="preserve">   sweet    </w:t>
      </w:r>
      <w:r>
        <w:t xml:space="preserve">   true    </w:t>
      </w:r>
      <w:r>
        <w:t xml:space="preserve">   wedding    </w:t>
      </w:r>
      <w:r>
        <w:t xml:space="preserve">   wife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&lt;3 Marshmallow &lt;3</dc:title>
  <dcterms:created xsi:type="dcterms:W3CDTF">2021-10-10T23:54:35Z</dcterms:created>
  <dcterms:modified xsi:type="dcterms:W3CDTF">2021-10-10T23:54:35Z</dcterms:modified>
</cp:coreProperties>
</file>