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 Monotheistic Religions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Christmas    </w:t>
      </w:r>
      <w:r>
        <w:t xml:space="preserve">   Bethlehem    </w:t>
      </w:r>
      <w:r>
        <w:t xml:space="preserve">   Mecca    </w:t>
      </w:r>
      <w:r>
        <w:t xml:space="preserve">   Jerusalem    </w:t>
      </w:r>
      <w:r>
        <w:t xml:space="preserve">   Passover    </w:t>
      </w:r>
      <w:r>
        <w:t xml:space="preserve">   Yom Kippur    </w:t>
      </w:r>
      <w:r>
        <w:t xml:space="preserve">   Easter    </w:t>
      </w:r>
      <w:r>
        <w:t xml:space="preserve">   Ramadan    </w:t>
      </w:r>
      <w:r>
        <w:t xml:space="preserve">   caliph    </w:t>
      </w:r>
      <w:r>
        <w:t xml:space="preserve">   monotheistic    </w:t>
      </w:r>
      <w:r>
        <w:t xml:space="preserve">   Mohammad    </w:t>
      </w:r>
      <w:r>
        <w:t xml:space="preserve">   Jesus    </w:t>
      </w:r>
      <w:r>
        <w:t xml:space="preserve">   Abraham    </w:t>
      </w:r>
      <w:r>
        <w:t xml:space="preserve">   Talmud    </w:t>
      </w:r>
      <w:r>
        <w:t xml:space="preserve">   messiah    </w:t>
      </w:r>
      <w:r>
        <w:t xml:space="preserve">   Quran    </w:t>
      </w:r>
      <w:r>
        <w:t xml:space="preserve">   Bible    </w:t>
      </w:r>
      <w:r>
        <w:t xml:space="preserve">   Torah    </w:t>
      </w:r>
      <w:r>
        <w:t xml:space="preserve">   Islam    </w:t>
      </w:r>
      <w:r>
        <w:t xml:space="preserve">   Christianity    </w:t>
      </w:r>
      <w:r>
        <w:t xml:space="preserve">   Judaism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Monotheistic Religions</dc:title>
  <dcterms:created xsi:type="dcterms:W3CDTF">2021-10-11T00:08:51Z</dcterms:created>
  <dcterms:modified xsi:type="dcterms:W3CDTF">2021-10-11T00:08:51Z</dcterms:modified>
</cp:coreProperties>
</file>