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Sausage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Hamburger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_____ caliente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Crossword Puzzle</dc:title>
  <dcterms:created xsi:type="dcterms:W3CDTF">2021-10-11T00:10:37Z</dcterms:created>
  <dcterms:modified xsi:type="dcterms:W3CDTF">2021-10-11T00:10:37Z</dcterms:modified>
</cp:coreProperties>
</file>