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Ice 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Cookie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Yogurt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Sausage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Vegetables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French 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Hamburger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Bacon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Strawberry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_____ caliente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3a Crossword Puzzle</dc:title>
  <dcterms:created xsi:type="dcterms:W3CDTF">2021-10-11T00:10:38Z</dcterms:created>
  <dcterms:modified xsi:type="dcterms:W3CDTF">2021-10-11T00:10:38Z</dcterms:modified>
</cp:coreProperties>
</file>