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3-dimentional 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pyramid    </w:t>
      </w:r>
      <w:r>
        <w:t xml:space="preserve">   vertices    </w:t>
      </w:r>
      <w:r>
        <w:t xml:space="preserve">   face    </w:t>
      </w:r>
      <w:r>
        <w:t xml:space="preserve">   edge    </w:t>
      </w:r>
      <w:r>
        <w:t xml:space="preserve">   shapes    </w:t>
      </w:r>
      <w:r>
        <w:t xml:space="preserve">   cone    </w:t>
      </w:r>
      <w:r>
        <w:t xml:space="preserve">   cylinder    </w:t>
      </w:r>
      <w:r>
        <w:t xml:space="preserve">   sphere    </w:t>
      </w:r>
      <w:r>
        <w:t xml:space="preserve">   cuboid    </w:t>
      </w:r>
      <w:r>
        <w:t xml:space="preserve">   cube    </w:t>
      </w:r>
      <w:r>
        <w:t xml:space="preserve">   properties    </w:t>
      </w:r>
      <w:r>
        <w:t xml:space="preserve">   dimentional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3-dimentional shapes</dc:title>
  <dcterms:created xsi:type="dcterms:W3CDTF">2021-10-11T00:10:01Z</dcterms:created>
  <dcterms:modified xsi:type="dcterms:W3CDTF">2021-10-11T00:10:01Z</dcterms:modified>
</cp:coreProperties>
</file>