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Mr. Lucas    </w:t>
      </w:r>
      <w:r>
        <w:t xml:space="preserve">   Mrs. Shelby    </w:t>
      </w:r>
      <w:r>
        <w:t xml:space="preserve">   Ms. Abbott    </w:t>
      </w:r>
      <w:r>
        <w:t xml:space="preserve">   jonathan    </w:t>
      </w:r>
      <w:r>
        <w:t xml:space="preserve">   wyatt    </w:t>
      </w:r>
      <w:r>
        <w:t xml:space="preserve">   jaiden    </w:t>
      </w:r>
      <w:r>
        <w:t xml:space="preserve">   donovan    </w:t>
      </w:r>
      <w:r>
        <w:t xml:space="preserve">   kylie    </w:t>
      </w:r>
      <w:r>
        <w:t xml:space="preserve">   falynn    </w:t>
      </w:r>
      <w:r>
        <w:t xml:space="preserve">   hilary    </w:t>
      </w:r>
      <w:r>
        <w:t xml:space="preserve">   riley    </w:t>
      </w:r>
      <w:r>
        <w:t xml:space="preserve">   nikolas    </w:t>
      </w:r>
      <w:r>
        <w:t xml:space="preserve">   gunner    </w:t>
      </w:r>
      <w:r>
        <w:t xml:space="preserve">   alieah    </w:t>
      </w:r>
      <w:r>
        <w:t xml:space="preserve">   elizabeth    </w:t>
      </w:r>
      <w:r>
        <w:t xml:space="preserve">   aline    </w:t>
      </w:r>
      <w:r>
        <w:t xml:space="preserve">   tripp    </w:t>
      </w:r>
      <w:r>
        <w:t xml:space="preserve">   makenna    </w:t>
      </w:r>
      <w:r>
        <w:t xml:space="preserve">   sarah    </w:t>
      </w:r>
      <w:r>
        <w:t xml:space="preserve">   alivia    </w:t>
      </w:r>
      <w:r>
        <w:t xml:space="preserve">   mollie    </w:t>
      </w:r>
      <w:r>
        <w:t xml:space="preserve">   levi    </w:t>
      </w:r>
      <w:r>
        <w:t xml:space="preserve">   izzy    </w:t>
      </w:r>
      <w:r>
        <w:t xml:space="preserve">   julietta    </w:t>
      </w:r>
      <w:r>
        <w:t xml:space="preserve">   jackson    </w:t>
      </w:r>
      <w:r>
        <w:t xml:space="preserve">   zoey    </w:t>
      </w:r>
      <w:r>
        <w:t xml:space="preserve">   joshua    </w:t>
      </w:r>
      <w:r>
        <w:t xml:space="preserve">   Molly    </w:t>
      </w:r>
      <w:r>
        <w:t xml:space="preserve">   brycen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</dc:title>
  <dcterms:created xsi:type="dcterms:W3CDTF">2021-10-11T00:12:12Z</dcterms:created>
  <dcterms:modified xsi:type="dcterms:W3CDTF">2021-10-11T00:12:12Z</dcterms:modified>
</cp:coreProperties>
</file>