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Dolch Sight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grow    </w:t>
      </w:r>
      <w:r>
        <w:t xml:space="preserve">   got    </w:t>
      </w:r>
      <w:r>
        <w:t xml:space="preserve">   full    </w:t>
      </w:r>
      <w:r>
        <w:t xml:space="preserve">   far    </w:t>
      </w:r>
      <w:r>
        <w:t xml:space="preserve">   fall    </w:t>
      </w:r>
      <w:r>
        <w:t xml:space="preserve">   eight    </w:t>
      </w:r>
      <w:r>
        <w:t xml:space="preserve">   drink    </w:t>
      </w:r>
      <w:r>
        <w:t xml:space="preserve">   draw    </w:t>
      </w:r>
      <w:r>
        <w:t xml:space="preserve">   done    </w:t>
      </w:r>
      <w:r>
        <w:t xml:space="preserve">   cut    </w:t>
      </w:r>
      <w:r>
        <w:t xml:space="preserve">   clean    </w:t>
      </w:r>
      <w:r>
        <w:t xml:space="preserve">   carry    </w:t>
      </w:r>
      <w:r>
        <w:t xml:space="preserve">   bring    </w:t>
      </w:r>
      <w:r>
        <w:t xml:space="preserve">   better    </w:t>
      </w:r>
      <w:r>
        <w:t xml:space="preserve">   about    </w:t>
      </w:r>
      <w:r>
        <w:t xml:space="preserve">   only    </w:t>
      </w:r>
      <w:r>
        <w:t xml:space="preserve">   never    </w:t>
      </w:r>
      <w:r>
        <w:t xml:space="preserve">   myself    </w:t>
      </w:r>
      <w:r>
        <w:t xml:space="preserve">   much    </w:t>
      </w:r>
      <w:r>
        <w:t xml:space="preserve">   long    </w:t>
      </w:r>
      <w:r>
        <w:t xml:space="preserve">   light    </w:t>
      </w:r>
      <w:r>
        <w:t xml:space="preserve">   laugh    </w:t>
      </w:r>
      <w:r>
        <w:t xml:space="preserve">   kind    </w:t>
      </w:r>
      <w:r>
        <w:t xml:space="preserve">   keep    </w:t>
      </w:r>
      <w:r>
        <w:t xml:space="preserve">   hurt    </w:t>
      </w:r>
      <w:r>
        <w:t xml:space="preserve">   hot    </w:t>
      </w:r>
      <w:r>
        <w:t xml:space="preserve">   hold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Dolch Sight Words </dc:title>
  <dcterms:created xsi:type="dcterms:W3CDTF">2021-10-11T00:10:53Z</dcterms:created>
  <dcterms:modified xsi:type="dcterms:W3CDTF">2021-10-11T00:10:53Z</dcterms:modified>
</cp:coreProperties>
</file>