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3rd Grade Math STAAR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frequency table    </w:t>
      </w:r>
      <w:r>
        <w:t xml:space="preserve">   pictograph    </w:t>
      </w:r>
      <w:r>
        <w:t xml:space="preserve">   bar graph    </w:t>
      </w:r>
      <w:r>
        <w:t xml:space="preserve">   dot plot    </w:t>
      </w:r>
      <w:r>
        <w:t xml:space="preserve">   data    </w:t>
      </w:r>
      <w:r>
        <w:t xml:space="preserve">   perimeter    </w:t>
      </w:r>
      <w:r>
        <w:t xml:space="preserve">   area    </w:t>
      </w:r>
      <w:r>
        <w:t xml:space="preserve">   attributes    </w:t>
      </w:r>
      <w:r>
        <w:t xml:space="preserve">   polygon    </w:t>
      </w:r>
      <w:r>
        <w:t xml:space="preserve">   vertices    </w:t>
      </w:r>
      <w:r>
        <w:t xml:space="preserve">   edge    </w:t>
      </w:r>
      <w:r>
        <w:t xml:space="preserve">   face    </w:t>
      </w:r>
      <w:r>
        <w:t xml:space="preserve">   patterns    </w:t>
      </w:r>
      <w:r>
        <w:t xml:space="preserve">   tables    </w:t>
      </w:r>
      <w:r>
        <w:t xml:space="preserve">   divisible    </w:t>
      </w:r>
      <w:r>
        <w:t xml:space="preserve">   array    </w:t>
      </w:r>
      <w:r>
        <w:t xml:space="preserve">   factor    </w:t>
      </w:r>
      <w:r>
        <w:t xml:space="preserve">   inverse operation    </w:t>
      </w:r>
      <w:r>
        <w:t xml:space="preserve">   numerator    </w:t>
      </w:r>
      <w:r>
        <w:t xml:space="preserve">   denominator    </w:t>
      </w:r>
      <w:r>
        <w:t xml:space="preserve">   equivalent    </w:t>
      </w:r>
      <w:r>
        <w:t xml:space="preserve">   order    </w:t>
      </w:r>
      <w:r>
        <w:t xml:space="preserve">   expanded form    </w:t>
      </w:r>
      <w:r>
        <w:t xml:space="preserve">   word form    </w:t>
      </w:r>
      <w:r>
        <w:t xml:space="preserve">   standard form    </w:t>
      </w:r>
      <w:r>
        <w:t xml:space="preserve">   product    </w:t>
      </w:r>
      <w:r>
        <w:t xml:space="preserve">   difference    </w:t>
      </w:r>
      <w:r>
        <w:t xml:space="preserve">   sum    </w:t>
      </w:r>
      <w:r>
        <w:t xml:space="preserve">   decompose    </w:t>
      </w:r>
      <w:r>
        <w:t xml:space="preserve">   compose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Grade Math STAAR Review</dc:title>
  <dcterms:created xsi:type="dcterms:W3CDTF">2021-10-11T00:11:22Z</dcterms:created>
  <dcterms:modified xsi:type="dcterms:W3CDTF">2021-10-11T00:11:22Z</dcterms:modified>
</cp:coreProperties>
</file>