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Grade, Unit 3.3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best    </w:t>
      </w:r>
      <w:r>
        <w:t xml:space="preserve">   better    </w:t>
      </w:r>
      <w:r>
        <w:t xml:space="preserve">   coin    </w:t>
      </w:r>
      <w:r>
        <w:t xml:space="preserve">   cowboy    </w:t>
      </w:r>
      <w:r>
        <w:t xml:space="preserve">   employer    </w:t>
      </w:r>
      <w:r>
        <w:t xml:space="preserve">   joy    </w:t>
      </w:r>
      <w:r>
        <w:t xml:space="preserve">   less    </w:t>
      </w:r>
      <w:r>
        <w:t xml:space="preserve">   moist    </w:t>
      </w:r>
      <w:r>
        <w:t xml:space="preserve">   more    </w:t>
      </w:r>
      <w:r>
        <w:t xml:space="preserve">   most    </w:t>
      </w:r>
      <w:r>
        <w:t xml:space="preserve">   oyster    </w:t>
      </w:r>
      <w:r>
        <w:t xml:space="preserve">   point    </w:t>
      </w:r>
      <w:r>
        <w:t xml:space="preserve">   royal    </w:t>
      </w:r>
      <w:r>
        <w:t xml:space="preserve">   spoil    </w:t>
      </w:r>
      <w:r>
        <w:t xml:space="preserve">   voice    </w:t>
      </w:r>
      <w:r>
        <w:t xml:space="preserve">   worst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Grade, Unit 3.3</dc:title>
  <dcterms:created xsi:type="dcterms:W3CDTF">2021-10-11T00:10:48Z</dcterms:created>
  <dcterms:modified xsi:type="dcterms:W3CDTF">2021-10-11T00:10:48Z</dcterms:modified>
</cp:coreProperties>
</file>