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Addyson    </w:t>
      </w:r>
      <w:r>
        <w:t xml:space="preserve">   Jason    </w:t>
      </w:r>
      <w:r>
        <w:t xml:space="preserve">   Bella    </w:t>
      </w:r>
      <w:r>
        <w:t xml:space="preserve">   Aubree    </w:t>
      </w:r>
      <w:r>
        <w:t xml:space="preserve">   Maite    </w:t>
      </w:r>
      <w:r>
        <w:t xml:space="preserve">   Amari    </w:t>
      </w:r>
      <w:r>
        <w:t xml:space="preserve">   Chase    </w:t>
      </w:r>
      <w:r>
        <w:t xml:space="preserve">   Kaleb    </w:t>
      </w:r>
      <w:r>
        <w:t xml:space="preserve">   JohnDavid    </w:t>
      </w:r>
      <w:r>
        <w:t xml:space="preserve">   LilyG    </w:t>
      </w:r>
      <w:r>
        <w:t xml:space="preserve">   Jael    </w:t>
      </w:r>
      <w:r>
        <w:t xml:space="preserve">   Jayden    </w:t>
      </w:r>
      <w:r>
        <w:t xml:space="preserve">   Kylan    </w:t>
      </w:r>
      <w:r>
        <w:t xml:space="preserve">   Piper    </w:t>
      </w:r>
      <w:r>
        <w:t xml:space="preserve">   LillianaB    </w:t>
      </w:r>
      <w:r>
        <w:t xml:space="preserve">   Malachi    </w:t>
      </w:r>
      <w:r>
        <w:t xml:space="preserve">   Kalista    </w:t>
      </w:r>
      <w:r>
        <w:t xml:space="preserve">   Lee    </w:t>
      </w:r>
      <w:r>
        <w:t xml:space="preserve">   Kai    </w:t>
      </w:r>
      <w:r>
        <w:t xml:space="preserve">   Shepyrd    </w:t>
      </w:r>
      <w:r>
        <w:t xml:space="preserve">   Aubrey    </w:t>
      </w:r>
      <w:r>
        <w:t xml:space="preserve">   Alex    </w:t>
      </w:r>
      <w:r>
        <w:t xml:space="preserve">   Brody    </w:t>
      </w:r>
      <w:r>
        <w:t xml:space="preserve">   Thomas    </w:t>
      </w:r>
      <w:r>
        <w:t xml:space="preserve">   Delaney    </w:t>
      </w:r>
      <w:r>
        <w:t xml:space="preserve">   Erick    </w:t>
      </w:r>
      <w:r>
        <w:t xml:space="preserve">   Fiona    </w:t>
      </w:r>
      <w:r>
        <w:t xml:space="preserve">   Anna    </w:t>
      </w:r>
      <w:r>
        <w:t xml:space="preserve">   Hudson    </w:t>
      </w:r>
      <w:r>
        <w:t xml:space="preserve">   Anthony    </w:t>
      </w:r>
      <w:r>
        <w:t xml:space="preserve">   Emma    </w:t>
      </w:r>
      <w:r>
        <w:t xml:space="preserve">   JorjaRayne    </w:t>
      </w:r>
      <w:r>
        <w:t xml:space="preserve">   Maddy    </w:t>
      </w:r>
      <w:r>
        <w:t xml:space="preserve">   Jared    </w:t>
      </w:r>
      <w:r>
        <w:t xml:space="preserve">   Valerie    </w:t>
      </w:r>
      <w:r>
        <w:t xml:space="preserve">   Tanner    </w:t>
      </w:r>
      <w:r>
        <w:t xml:space="preserve">   Carla    </w:t>
      </w:r>
      <w:r>
        <w:t xml:space="preserve">   BB    </w:t>
      </w:r>
      <w:r>
        <w:t xml:space="preserve">   AJ    </w:t>
      </w:r>
      <w:r>
        <w:t xml:space="preserve">   Ava    </w:t>
      </w:r>
      <w:r>
        <w:t xml:space="preserve">   Karli    </w:t>
      </w:r>
      <w:r>
        <w:t xml:space="preserve">   Liliana    </w:t>
      </w:r>
      <w:r>
        <w:t xml:space="preserve">   Kirkylan    </w:t>
      </w:r>
      <w:r>
        <w:t xml:space="preserve">   Nathaniel    </w:t>
      </w:r>
      <w:r>
        <w:t xml:space="preserve">   Joel    </w:t>
      </w:r>
      <w:r>
        <w:t xml:space="preserve">   Zaidy    </w:t>
      </w:r>
      <w:r>
        <w:t xml:space="preserve">   Kolten    </w:t>
      </w:r>
      <w:r>
        <w:t xml:space="preserve">   Autumn    </w:t>
      </w:r>
      <w:r>
        <w:t xml:space="preserve">   Jalyn    </w:t>
      </w:r>
      <w:r>
        <w:t xml:space="preserve">   Alexza    </w:t>
      </w:r>
      <w:r>
        <w:t xml:space="preserve">   Alexander    </w:t>
      </w:r>
      <w:r>
        <w:t xml:space="preserve">   Rylee    </w:t>
      </w:r>
      <w:r>
        <w:t xml:space="preserve">   Bryson    </w:t>
      </w:r>
      <w:r>
        <w:t xml:space="preserve">   Whitaker    </w:t>
      </w:r>
      <w:r>
        <w:t xml:space="preserve">   Dixon    </w:t>
      </w:r>
      <w:r>
        <w:t xml:space="preserve">   Mulligan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Word Search</dc:title>
  <dcterms:created xsi:type="dcterms:W3CDTF">2021-10-11T00:12:33Z</dcterms:created>
  <dcterms:modified xsi:type="dcterms:W3CDTF">2021-10-11T00:12:33Z</dcterms:modified>
</cp:coreProperties>
</file>