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3rd Grade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fortune    </w:t>
      </w:r>
      <w:r>
        <w:t xml:space="preserve">   partner    </w:t>
      </w:r>
      <w:r>
        <w:t xml:space="preserve">   harm    </w:t>
      </w:r>
      <w:r>
        <w:t xml:space="preserve">   explore    </w:t>
      </w:r>
      <w:r>
        <w:t xml:space="preserve">   cart    </w:t>
      </w:r>
      <w:r>
        <w:t xml:space="preserve">   mars    </w:t>
      </w:r>
      <w:r>
        <w:t xml:space="preserve">   story    </w:t>
      </w:r>
      <w:r>
        <w:t xml:space="preserve">   dark    </w:t>
      </w:r>
      <w:r>
        <w:t xml:space="preserve">   restore    </w:t>
      </w:r>
      <w:r>
        <w:t xml:space="preserve">   chore    </w:t>
      </w:r>
      <w:r>
        <w:t xml:space="preserve">   forest    </w:t>
      </w:r>
      <w:r>
        <w:t xml:space="preserve">   thorn    </w:t>
      </w:r>
      <w:r>
        <w:t xml:space="preserve">   stork    </w:t>
      </w:r>
      <w:r>
        <w:t xml:space="preserve">   barking    </w:t>
      </w:r>
      <w:r>
        <w:t xml:space="preserve">   north    </w:t>
      </w:r>
      <w:r>
        <w:t xml:space="preserve">   march    </w:t>
      </w:r>
      <w:r>
        <w:t xml:space="preserve">   artist    </w:t>
      </w:r>
      <w:r>
        <w:t xml:space="preserve">   acorn    </w:t>
      </w:r>
      <w:r>
        <w:t xml:space="preserve">   market    </w:t>
      </w:r>
      <w:r>
        <w:t xml:space="preserve">   storm    </w:t>
      </w:r>
      <w:r>
        <w:t xml:space="preserve">   mark    </w:t>
      </w:r>
      <w:r>
        <w:t xml:space="preserve">   horse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Grade Word Search</dc:title>
  <dcterms:created xsi:type="dcterms:W3CDTF">2021-10-11T00:11:08Z</dcterms:created>
  <dcterms:modified xsi:type="dcterms:W3CDTF">2021-10-11T00:11:08Z</dcterms:modified>
</cp:coreProperties>
</file>