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 Lesson 18</w:t>
      </w:r>
    </w:p>
    <w:p>
      <w:pPr>
        <w:pStyle w:val="Questions"/>
      </w:pPr>
      <w:r>
        <w:t xml:space="preserve">1. ATUQR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AHRSK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DESLTOC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NDSOCE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AACFIR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ISEOTNQU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NHTKA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CHKCE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EXIMCO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ASEUKQ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CKARC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SUEZQEE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CAKBL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QENUE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LTDOCES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TCROECR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EUSITQNO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SIRUCC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Lesson 18</dc:title>
  <dcterms:created xsi:type="dcterms:W3CDTF">2021-10-11T00:12:15Z</dcterms:created>
  <dcterms:modified xsi:type="dcterms:W3CDTF">2021-10-11T00:12:15Z</dcterms:modified>
</cp:coreProperties>
</file>