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3rd grade Parts of a Plant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sticky, top part of the pistil.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part of the flower that covers the bud before it blooms.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sweet liquid inside of a flower that butterflies, insects and some birds drink.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Something in leaves that makes them look green; used in photosynthesis.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Absorb (take in) water and minerals from the soil.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Provides the embryo with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a second thing that plants need to grow?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Powder like substance on the top of stamens.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Part of the plant that has an embryo (baby plant) inside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One of the colored flaps that attracts birds and insects.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is a fourth thing that a plant needs to grow?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sprouting of a seed/when a plant begins to grow.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is one thing that plants need to grow?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is a third way that seeds travel?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tiny plant inside the seed.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one way seeds travel?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Protects the seed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 second way that seeds travel?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gas in the air that plants give off and humans breathe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gas in the air that plants take in and humans breate 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process by which green plants make their own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Part of the plant that transports water, minerals and food from the roots to the flower and leaves.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Part of the plant that makes seeds.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pollen from one plant reaches another plant of the same kind.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a third thing that plants need to grow?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male part of the flower that has pollen sacs on the top.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female part of the flower where eggs are stored.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Part of the plant where food is made by photosynthesis.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grade Parts of a Plant</dc:title>
  <dcterms:created xsi:type="dcterms:W3CDTF">2021-10-11T00:11:04Z</dcterms:created>
  <dcterms:modified xsi:type="dcterms:W3CDTF">2021-10-11T00:11:04Z</dcterms:modified>
</cp:coreProperties>
</file>