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age    </w:t>
      </w:r>
      <w:r>
        <w:t xml:space="preserve">   airplane    </w:t>
      </w:r>
      <w:r>
        <w:t xml:space="preserve">   barefoot    </w:t>
      </w:r>
      <w:r>
        <w:t xml:space="preserve">   basketball    </w:t>
      </w:r>
      <w:r>
        <w:t xml:space="preserve">   birdhouse    </w:t>
      </w:r>
      <w:r>
        <w:t xml:space="preserve">   birthday    </w:t>
      </w:r>
      <w:r>
        <w:t xml:space="preserve">   city    </w:t>
      </w:r>
      <w:r>
        <w:t xml:space="preserve">   daylight    </w:t>
      </w:r>
      <w:r>
        <w:t xml:space="preserve">   daytime    </w:t>
      </w:r>
      <w:r>
        <w:t xml:space="preserve">   gentle    </w:t>
      </w:r>
      <w:r>
        <w:t xml:space="preserve">   hairdo    </w:t>
      </w:r>
      <w:r>
        <w:t xml:space="preserve">   handwriting    </w:t>
      </w:r>
      <w:r>
        <w:t xml:space="preserve">   headlight    </w:t>
      </w:r>
      <w:r>
        <w:t xml:space="preserve">   newspaper    </w:t>
      </w:r>
      <w:r>
        <w:t xml:space="preserve">   notebook    </w:t>
      </w:r>
      <w:r>
        <w:t xml:space="preserve">   sidewalks    </w:t>
      </w:r>
      <w:r>
        <w:t xml:space="preserve">   somebody    </w:t>
      </w:r>
      <w:r>
        <w:t xml:space="preserve">   someone    </w:t>
      </w:r>
      <w:r>
        <w:t xml:space="preserve">   stagecoach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spelling</dc:title>
  <dcterms:created xsi:type="dcterms:W3CDTF">2021-10-11T00:10:52Z</dcterms:created>
  <dcterms:modified xsi:type="dcterms:W3CDTF">2021-10-11T00:10:52Z</dcterms:modified>
</cp:coreProperties>
</file>