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3rd grade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madison    </w:t>
      </w:r>
      <w:r>
        <w:t xml:space="preserve">   Richard    </w:t>
      </w:r>
      <w:r>
        <w:t xml:space="preserve">   teresa    </w:t>
      </w:r>
      <w:r>
        <w:t xml:space="preserve">   amaylia    </w:t>
      </w:r>
      <w:r>
        <w:t xml:space="preserve">   azellia    </w:t>
      </w:r>
      <w:r>
        <w:t xml:space="preserve">   Chiefs    </w:t>
      </w:r>
      <w:r>
        <w:t xml:space="preserve">   ponies    </w:t>
      </w:r>
      <w:r>
        <w:t xml:space="preserve">   cities    </w:t>
      </w:r>
      <w:r>
        <w:t xml:space="preserve">   flies    </w:t>
      </w:r>
      <w:r>
        <w:t xml:space="preserve">   inches    </w:t>
      </w:r>
      <w:r>
        <w:t xml:space="preserve">   foxes    </w:t>
      </w:r>
      <w:r>
        <w:t xml:space="preserve">   ashes    </w:t>
      </w:r>
      <w:r>
        <w:t xml:space="preserve">   states    </w:t>
      </w:r>
      <w:r>
        <w:t xml:space="preserve">   trays    </w:t>
      </w:r>
      <w:r>
        <w:t xml:space="preserve">   twins    </w:t>
      </w:r>
      <w:r>
        <w:t xml:space="preserve">   years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grade vocabulary</dc:title>
  <dcterms:created xsi:type="dcterms:W3CDTF">2022-01-13T03:26:28Z</dcterms:created>
  <dcterms:modified xsi:type="dcterms:W3CDTF">2022-01-13T03:26:28Z</dcterms:modified>
</cp:coreProperties>
</file>