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Tennessee    </w:t>
      </w:r>
      <w:r>
        <w:t xml:space="preserve">   test    </w:t>
      </w:r>
      <w:r>
        <w:t xml:space="preserve">   snow days    </w:t>
      </w:r>
      <w:r>
        <w:t xml:space="preserve">   colored pencils    </w:t>
      </w:r>
      <w:r>
        <w:t xml:space="preserve">   crayons    </w:t>
      </w:r>
      <w:r>
        <w:t xml:space="preserve">   pens    </w:t>
      </w:r>
      <w:r>
        <w:t xml:space="preserve">   paper    </w:t>
      </w:r>
      <w:r>
        <w:t xml:space="preserve">   pencils    </w:t>
      </w:r>
      <w:r>
        <w:t xml:space="preserve">   desk    </w:t>
      </w:r>
      <w:r>
        <w:t xml:space="preserve">   partners    </w:t>
      </w:r>
      <w:r>
        <w:t xml:space="preserve">   grade    </w:t>
      </w:r>
      <w:r>
        <w:t xml:space="preserve">   tcap    </w:t>
      </w:r>
      <w:r>
        <w:t xml:space="preserve">   work    </w:t>
      </w:r>
      <w:r>
        <w:t xml:space="preserve">   3rd grade    </w:t>
      </w:r>
      <w:r>
        <w:t xml:space="preserve">   classes    </w:t>
      </w:r>
      <w:r>
        <w:t xml:space="preserve">   typing    </w:t>
      </w:r>
      <w:r>
        <w:t xml:space="preserve">   social studies    </w:t>
      </w:r>
      <w:r>
        <w:t xml:space="preserve">   reading    </w:t>
      </w:r>
      <w:r>
        <w:t xml:space="preserve">   science    </w:t>
      </w:r>
      <w:r>
        <w:t xml:space="preserve">   math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word search</dc:title>
  <dcterms:created xsi:type="dcterms:W3CDTF">2021-10-11T00:12:00Z</dcterms:created>
  <dcterms:modified xsi:type="dcterms:W3CDTF">2021-10-11T00:12:00Z</dcterms:modified>
</cp:coreProperties>
</file>