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Alexa    </w:t>
      </w:r>
      <w:r>
        <w:t xml:space="preserve">   Alyssa    </w:t>
      </w:r>
      <w:r>
        <w:t xml:space="preserve">   Andre    </w:t>
      </w:r>
      <w:r>
        <w:t xml:space="preserve">   Anthony    </w:t>
      </w:r>
      <w:r>
        <w:t xml:space="preserve">   Arath    </w:t>
      </w:r>
      <w:r>
        <w:t xml:space="preserve">   Cecilia    </w:t>
      </w:r>
      <w:r>
        <w:t xml:space="preserve">   Chelsea    </w:t>
      </w:r>
      <w:r>
        <w:t xml:space="preserve">   Clarke    </w:t>
      </w:r>
      <w:r>
        <w:t xml:space="preserve">   Coral    </w:t>
      </w:r>
      <w:r>
        <w:t xml:space="preserve">   David    </w:t>
      </w:r>
      <w:r>
        <w:t xml:space="preserve">   DeMonte    </w:t>
      </w:r>
      <w:r>
        <w:t xml:space="preserve">   Dylane    </w:t>
      </w:r>
      <w:r>
        <w:t xml:space="preserve">   Elexus    </w:t>
      </w:r>
      <w:r>
        <w:t xml:space="preserve">   Gabby or Gabriela    </w:t>
      </w:r>
      <w:r>
        <w:t xml:space="preserve">   Halle    </w:t>
      </w:r>
      <w:r>
        <w:t xml:space="preserve">   Hennesie    </w:t>
      </w:r>
      <w:r>
        <w:t xml:space="preserve">   Jamarcus    </w:t>
      </w:r>
      <w:r>
        <w:t xml:space="preserve">   Jaylyn    </w:t>
      </w:r>
      <w:r>
        <w:t xml:space="preserve">   Jessenia    </w:t>
      </w:r>
      <w:r>
        <w:t xml:space="preserve">   Kendall    </w:t>
      </w:r>
      <w:r>
        <w:t xml:space="preserve">   Madelyn     </w:t>
      </w:r>
      <w:r>
        <w:t xml:space="preserve">   Modesty    </w:t>
      </w:r>
      <w:r>
        <w:t xml:space="preserve">   Mutlak    </w:t>
      </w:r>
      <w:r>
        <w:t xml:space="preserve">   Noah    </w:t>
      </w:r>
      <w:r>
        <w:t xml:space="preserve">   Tajah    </w:t>
      </w:r>
      <w:r>
        <w:t xml:space="preserve">   Thomas    </w:t>
      </w:r>
      <w:r>
        <w:t xml:space="preserve">   Treavon    </w:t>
      </w:r>
      <w:r>
        <w:t xml:space="preserve">   Zachary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period</dc:title>
  <dcterms:created xsi:type="dcterms:W3CDTF">2021-10-11T00:10:56Z</dcterms:created>
  <dcterms:modified xsi:type="dcterms:W3CDTF">2021-10-11T00:10:56Z</dcterms:modified>
</cp:coreProperties>
</file>