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3v Spelling Test 12.11.2021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through    </w:t>
      </w:r>
      <w:r>
        <w:t xml:space="preserve">   thought    </w:t>
      </w:r>
      <w:r>
        <w:t xml:space="preserve">   dog    </w:t>
      </w:r>
      <w:r>
        <w:t xml:space="preserve">   two    </w:t>
      </w:r>
      <w:r>
        <w:t xml:space="preserve">   play    </w:t>
      </w:r>
      <w:r>
        <w:t xml:space="preserve">   yes    </w:t>
      </w:r>
      <w:r>
        <w:t xml:space="preserve">   has    </w:t>
      </w:r>
      <w:r>
        <w:t xml:space="preserve">   take    </w:t>
      </w:r>
      <w:r>
        <w:t xml:space="preserve">   eat    </w:t>
      </w:r>
      <w:r>
        <w:t xml:space="preserve">   wanted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3v Spelling Test 12.11.2021</dc:title>
  <dcterms:created xsi:type="dcterms:W3CDTF">2021-11-16T03:25:11Z</dcterms:created>
  <dcterms:modified xsi:type="dcterms:W3CDTF">2021-11-16T03:25:11Z</dcterms:modified>
</cp:coreProperties>
</file>