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40 Days of Prayer (It's All About Prayer)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Shulamite Woman    </w:t>
      </w:r>
      <w:r>
        <w:t xml:space="preserve">   Missionaries    </w:t>
      </w:r>
      <w:r>
        <w:t xml:space="preserve">   Bishops    </w:t>
      </w:r>
      <w:r>
        <w:t xml:space="preserve">   Believers    </w:t>
      </w:r>
      <w:r>
        <w:t xml:space="preserve">   Christians    </w:t>
      </w:r>
      <w:r>
        <w:t xml:space="preserve">   Evangelist    </w:t>
      </w:r>
      <w:r>
        <w:t xml:space="preserve">   Pastor    </w:t>
      </w:r>
      <w:r>
        <w:t xml:space="preserve">   Silas    </w:t>
      </w:r>
      <w:r>
        <w:t xml:space="preserve">   Paul    </w:t>
      </w:r>
      <w:r>
        <w:t xml:space="preserve">   Hannah    </w:t>
      </w:r>
      <w:r>
        <w:t xml:space="preserve">   Joseph    </w:t>
      </w:r>
      <w:r>
        <w:t xml:space="preserve">   Priest    </w:t>
      </w:r>
      <w:r>
        <w:t xml:space="preserve">   Joshua    </w:t>
      </w:r>
      <w:r>
        <w:t xml:space="preserve">   Noah    </w:t>
      </w:r>
      <w:r>
        <w:t xml:space="preserve">   Sampson    </w:t>
      </w:r>
      <w:r>
        <w:t xml:space="preserve">   Solomon    </w:t>
      </w:r>
      <w:r>
        <w:t xml:space="preserve">   Isaiah    </w:t>
      </w:r>
      <w:r>
        <w:t xml:space="preserve">   Jesus    </w:t>
      </w:r>
      <w:r>
        <w:t xml:space="preserve">   Elijah    </w:t>
      </w:r>
      <w:r>
        <w:t xml:space="preserve">   Daniel    </w:t>
      </w:r>
      <w:r>
        <w:t xml:space="preserve">   Ezekiel    </w:t>
      </w:r>
      <w:r>
        <w:t xml:space="preserve">   Disciples    </w:t>
      </w:r>
      <w:r>
        <w:t xml:space="preserve">   Nehemiah    </w:t>
      </w:r>
      <w:r>
        <w:t xml:space="preserve">   Moses    </w:t>
      </w:r>
      <w:r>
        <w:t xml:space="preserve">   Abednego    </w:t>
      </w:r>
      <w:r>
        <w:t xml:space="preserve">   Meshach    </w:t>
      </w:r>
      <w:r>
        <w:t xml:space="preserve">   Shadrach    </w:t>
      </w:r>
      <w:r>
        <w:t xml:space="preserve">   Jeremiah    </w:t>
      </w:r>
      <w:r>
        <w:t xml:space="preserve">   Eli    </w:t>
      </w:r>
      <w:r>
        <w:t xml:space="preserve">   David    </w:t>
      </w:r>
      <w:r>
        <w:t xml:space="preserve">   Abraham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 Days of Prayer (It's All About Prayer)</dc:title>
  <dcterms:created xsi:type="dcterms:W3CDTF">2021-10-11T00:12:46Z</dcterms:created>
  <dcterms:modified xsi:type="dcterms:W3CDTF">2021-10-11T00:12:46Z</dcterms:modified>
</cp:coreProperties>
</file>