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4.1 -4.3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包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名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可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明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具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了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具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所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这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学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橡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黑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黑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可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绿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英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书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书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黑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以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了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铅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小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校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个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黑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用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子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名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橡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啡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字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学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校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名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啡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儿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橙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尺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旧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太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原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书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色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那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历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很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学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来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这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种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笔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看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在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以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黄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是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史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颜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小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夹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只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课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尺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笔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用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谁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蜡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色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白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蜡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儿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可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色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啡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咖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绿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有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英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是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啡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笔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铅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色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蓝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包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很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白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校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明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汉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尺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白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字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语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只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名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橙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尺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是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名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课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书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的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黄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好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这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在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有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子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语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太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这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的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谁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史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黄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那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字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皮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学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数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包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现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这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历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汉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色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数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个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铅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名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课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本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尺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色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颜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蜡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语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学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儿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太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谁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件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名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有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紫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放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大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化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绿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所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尺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书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儿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红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红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笔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课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是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太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很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文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具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好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在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夹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以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笔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蜡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是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那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记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具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紫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大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字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件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谁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啡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个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英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具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包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化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语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放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本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书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色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了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来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夹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黑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色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好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字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色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太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化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学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黑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个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是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在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颜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那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笔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铅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橙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颜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橡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种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件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子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所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儿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名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现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以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这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有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那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啡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字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了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明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只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大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化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大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子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那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字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色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谁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尺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紫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现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色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英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很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好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看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个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具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学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数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天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红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新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是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所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皮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橡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史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橙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用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课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原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的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子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原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明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橙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皮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史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历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放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语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记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历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笔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来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新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旧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的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黑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英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可</w:t>
            </w:r>
          </w:p>
        </w:tc>
      </w:tr>
    </w:tbl>
    <w:p>
      <w:pPr>
        <w:pStyle w:val="WordBankMedium"/>
      </w:pPr>
      <w:r>
        <w:t xml:space="preserve">   太小了    </w:t>
      </w:r>
      <w:r>
        <w:t xml:space="preserve">   太大了    </w:t>
      </w:r>
      <w:r>
        <w:t xml:space="preserve">   文件夹    </w:t>
      </w:r>
      <w:r>
        <w:t xml:space="preserve">   尺子    </w:t>
      </w:r>
      <w:r>
        <w:t xml:space="preserve">   橡皮    </w:t>
      </w:r>
      <w:r>
        <w:t xml:space="preserve">   铅笔    </w:t>
      </w:r>
      <w:r>
        <w:t xml:space="preserve">   很好看    </w:t>
      </w:r>
      <w:r>
        <w:t xml:space="preserve">   可是    </w:t>
      </w:r>
      <w:r>
        <w:t xml:space="preserve">   这种    </w:t>
      </w:r>
      <w:r>
        <w:t xml:space="preserve">   那儿    </w:t>
      </w:r>
      <w:r>
        <w:t xml:space="preserve">   只有    </w:t>
      </w:r>
      <w:r>
        <w:t xml:space="preserve">   颜色    </w:t>
      </w:r>
      <w:r>
        <w:t xml:space="preserve">   蜡笔    </w:t>
      </w:r>
      <w:r>
        <w:t xml:space="preserve">   笔记本    </w:t>
      </w:r>
      <w:r>
        <w:t xml:space="preserve">   历史    </w:t>
      </w:r>
      <w:r>
        <w:t xml:space="preserve">   英语    </w:t>
      </w:r>
      <w:r>
        <w:t xml:space="preserve">   化学    </w:t>
      </w:r>
      <w:r>
        <w:t xml:space="preserve">   汉语    </w:t>
      </w:r>
      <w:r>
        <w:t xml:space="preserve">   数学    </w:t>
      </w:r>
      <w:r>
        <w:t xml:space="preserve">   学校    </w:t>
      </w:r>
      <w:r>
        <w:t xml:space="preserve">   课本    </w:t>
      </w:r>
      <w:r>
        <w:t xml:space="preserve">   明天    </w:t>
      </w:r>
      <w:r>
        <w:t xml:space="preserve">   玩具    </w:t>
      </w:r>
      <w:r>
        <w:t xml:space="preserve">   放    </w:t>
      </w:r>
      <w:r>
        <w:t xml:space="preserve">   用    </w:t>
      </w:r>
      <w:r>
        <w:t xml:space="preserve">   所以    </w:t>
      </w:r>
      <w:r>
        <w:t xml:space="preserve">   现在    </w:t>
      </w:r>
      <w:r>
        <w:t xml:space="preserve">   原来    </w:t>
      </w:r>
      <w:r>
        <w:t xml:space="preserve">   这儿    </w:t>
      </w:r>
      <w:r>
        <w:t xml:space="preserve">   名字    </w:t>
      </w:r>
      <w:r>
        <w:t xml:space="preserve">   旧的    </w:t>
      </w:r>
      <w:r>
        <w:t xml:space="preserve">   新的    </w:t>
      </w:r>
      <w:r>
        <w:t xml:space="preserve">   谁的    </w:t>
      </w:r>
      <w:r>
        <w:t xml:space="preserve">   这个    </w:t>
      </w:r>
      <w:r>
        <w:t xml:space="preserve">   书包    </w:t>
      </w:r>
      <w:r>
        <w:t xml:space="preserve">   咖啡色    </w:t>
      </w:r>
      <w:r>
        <w:t xml:space="preserve">   白色    </w:t>
      </w:r>
      <w:r>
        <w:t xml:space="preserve">   黑色    </w:t>
      </w:r>
      <w:r>
        <w:t xml:space="preserve">   紫色    </w:t>
      </w:r>
      <w:r>
        <w:t xml:space="preserve">   蓝色    </w:t>
      </w:r>
      <w:r>
        <w:t xml:space="preserve">   绿色    </w:t>
      </w:r>
      <w:r>
        <w:t xml:space="preserve">   橙色    </w:t>
      </w:r>
      <w:r>
        <w:t xml:space="preserve">   黄色    </w:t>
      </w:r>
      <w:r>
        <w:t xml:space="preserve">   红色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4.1 -4.3</dc:title>
  <dcterms:created xsi:type="dcterms:W3CDTF">2021-10-11T00:13:44Z</dcterms:created>
  <dcterms:modified xsi:type="dcterms:W3CDTF">2021-10-11T00:13:44Z</dcterms:modified>
</cp:coreProperties>
</file>