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4.1 Definitions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Choosing individuals from the population who are the easiest to collect data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you classify the population into groups of individuals then choose a different SRS for each group then combine these SRS's to form the sample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that collects data of every individual in the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entire group of individuals we want information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group of similar individuals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an individual chosen for the sample can't be contacted or refuses to participate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you classify the population into groups of individuals that are located near each other. Then choose a SRS for each group; all individuals that are chosen in the groups are included in the sample.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sample that consist of people who choose themselves by responding to a general invitation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subset of individuals in the population that we collect data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type of sampling that is designed so every group of individuals in the population have an equal chance to being selected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Involves using a chance process to determine which individuals of a population are included in the sample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some members of the population cannot be chosen in a sample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Groups of individuals that are located near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designing a study consistently underestimating or overestimating the value you want to know</w:t>
            </w:r>
          </w:p>
        </w:tc>
      </w:tr>
    </w:tbl>
    <w:p>
      <w:pPr>
        <w:pStyle w:val="WordBankLarge"/>
      </w:pPr>
      <w:r>
        <w:t xml:space="preserve">   Population    </w:t>
      </w:r>
      <w:r>
        <w:t xml:space="preserve">   Census    </w:t>
      </w:r>
      <w:r>
        <w:t xml:space="preserve">   Sample    </w:t>
      </w:r>
      <w:r>
        <w:t xml:space="preserve">   Convenience Sample    </w:t>
      </w:r>
      <w:r>
        <w:t xml:space="preserve">   Bias    </w:t>
      </w:r>
      <w:r>
        <w:t xml:space="preserve">   Voluntary Response Sample    </w:t>
      </w:r>
      <w:r>
        <w:t xml:space="preserve">   Random Sample    </w:t>
      </w:r>
      <w:r>
        <w:t xml:space="preserve">   Simple Random Sample    </w:t>
      </w:r>
      <w:r>
        <w:t xml:space="preserve">   Stratified Random Sample    </w:t>
      </w:r>
      <w:r>
        <w:t xml:space="preserve">   Strata    </w:t>
      </w:r>
      <w:r>
        <w:t xml:space="preserve">   Cluster Sample    </w:t>
      </w:r>
      <w:r>
        <w:t xml:space="preserve">   Clusters    </w:t>
      </w:r>
      <w:r>
        <w:t xml:space="preserve">   Undercoverage    </w:t>
      </w:r>
      <w:r>
        <w:t xml:space="preserve">   Nonresponse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4.1 Definitions</dc:title>
  <dcterms:created xsi:type="dcterms:W3CDTF">2021-10-11T00:12:25Z</dcterms:created>
  <dcterms:modified xsi:type="dcterms:W3CDTF">2021-10-11T00:12:25Z</dcterms:modified>
</cp:coreProperties>
</file>