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dominic    </w:t>
      </w:r>
      <w:r>
        <w:t xml:space="preserve">   paige    </w:t>
      </w:r>
      <w:r>
        <w:t xml:space="preserve">   michael    </w:t>
      </w:r>
      <w:r>
        <w:t xml:space="preserve">   daniel    </w:t>
      </w:r>
      <w:r>
        <w:t xml:space="preserve">   margie    </w:t>
      </w:r>
      <w:r>
        <w:t xml:space="preserve">   cecelia    </w:t>
      </w:r>
      <w:r>
        <w:t xml:space="preserve">   angie    </w:t>
      </w:r>
      <w:r>
        <w:t xml:space="preserve">   carmon    </w:t>
      </w:r>
      <w:r>
        <w:t xml:space="preserve">   christopher    </w:t>
      </w:r>
      <w:r>
        <w:t xml:space="preserve">   elizabeth    </w:t>
      </w:r>
      <w:r>
        <w:t xml:space="preserve">   george    </w:t>
      </w:r>
      <w:r>
        <w:t xml:space="preserve">   zachary    </w:t>
      </w:r>
      <w:r>
        <w:t xml:space="preserve">   isaiah    </w:t>
      </w:r>
      <w:r>
        <w:t xml:space="preserve">   nick    </w:t>
      </w:r>
      <w:r>
        <w:t xml:space="preserve">   gabe    </w:t>
      </w:r>
      <w:r>
        <w:t xml:space="preserve">   jazlyn    </w:t>
      </w:r>
      <w:r>
        <w:t xml:space="preserve">   brianna    </w:t>
      </w:r>
      <w:r>
        <w:t xml:space="preserve">   jordon    </w:t>
      </w:r>
      <w:r>
        <w:t xml:space="preserve">   adrienne    </w:t>
      </w:r>
      <w:r>
        <w:t xml:space="preserve">   skyler    </w:t>
      </w:r>
      <w:r>
        <w:t xml:space="preserve">   amelia    </w:t>
      </w:r>
      <w:r>
        <w:t xml:space="preserve">   angelina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</dc:title>
  <dcterms:created xsi:type="dcterms:W3CDTF">2021-10-11T00:12:09Z</dcterms:created>
  <dcterms:modified xsi:type="dcterms:W3CDTF">2021-10-11T00:12:09Z</dcterms:modified>
</cp:coreProperties>
</file>